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671D" w14:textId="149C785E" w:rsidR="009B648E" w:rsidRPr="00F10773" w:rsidRDefault="009B648E" w:rsidP="00F10773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F10773">
        <w:rPr>
          <w:rFonts w:ascii="Tahoma" w:hAnsi="Tahoma" w:cs="Tahoma"/>
          <w:b/>
          <w:bCs/>
          <w:sz w:val="22"/>
          <w:szCs w:val="22"/>
        </w:rPr>
        <w:t xml:space="preserve">Nr postępowania </w:t>
      </w:r>
      <w:r w:rsidR="004A1124" w:rsidRPr="00F10773">
        <w:rPr>
          <w:rFonts w:ascii="Tahoma" w:hAnsi="Tahoma" w:cs="Tahoma"/>
          <w:b/>
          <w:bCs/>
          <w:sz w:val="22"/>
          <w:szCs w:val="22"/>
        </w:rPr>
        <w:t>4</w:t>
      </w:r>
      <w:r w:rsidR="00070321">
        <w:rPr>
          <w:rFonts w:ascii="Tahoma" w:hAnsi="Tahoma" w:cs="Tahoma"/>
          <w:b/>
          <w:bCs/>
          <w:sz w:val="22"/>
          <w:szCs w:val="22"/>
        </w:rPr>
        <w:t>5</w:t>
      </w:r>
      <w:r w:rsidRPr="00F10773">
        <w:rPr>
          <w:rFonts w:ascii="Tahoma" w:hAnsi="Tahoma" w:cs="Tahoma"/>
          <w:b/>
          <w:bCs/>
          <w:sz w:val="22"/>
          <w:szCs w:val="22"/>
        </w:rPr>
        <w:t>/POIS/20</w:t>
      </w:r>
      <w:r w:rsidR="005B7D5F" w:rsidRPr="00F10773">
        <w:rPr>
          <w:rFonts w:ascii="Tahoma" w:hAnsi="Tahoma" w:cs="Tahoma"/>
          <w:b/>
          <w:bCs/>
          <w:sz w:val="22"/>
          <w:szCs w:val="22"/>
        </w:rPr>
        <w:t>21</w:t>
      </w:r>
    </w:p>
    <w:p w14:paraId="470AB893" w14:textId="77777777" w:rsidR="009B648E" w:rsidRPr="00F5159B" w:rsidRDefault="009B648E" w:rsidP="009B648E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157AEC1" w14:textId="77777777" w:rsidR="009B648E" w:rsidRPr="00F5159B" w:rsidRDefault="009B648E" w:rsidP="009B648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5159B">
        <w:rPr>
          <w:rFonts w:ascii="Arial" w:hAnsi="Arial" w:cs="Arial"/>
          <w:b/>
          <w:bCs/>
          <w:sz w:val="20"/>
          <w:szCs w:val="20"/>
        </w:rPr>
        <w:t>ZAPYTANIE OFERTOWE</w:t>
      </w:r>
    </w:p>
    <w:p w14:paraId="1BD7E34E" w14:textId="77777777" w:rsidR="009B648E" w:rsidRPr="00C66960" w:rsidRDefault="009B648E" w:rsidP="009B648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66960">
        <w:rPr>
          <w:rFonts w:ascii="Arial" w:hAnsi="Arial" w:cs="Arial"/>
          <w:b/>
          <w:bCs/>
          <w:sz w:val="20"/>
          <w:szCs w:val="20"/>
        </w:rPr>
        <w:t>zgodnie z zasadą konkurencyjności</w:t>
      </w:r>
    </w:p>
    <w:p w14:paraId="4437DBDD" w14:textId="64316A9D" w:rsidR="009B648E" w:rsidRPr="00C66960" w:rsidRDefault="009B648E" w:rsidP="009B648E">
      <w:pPr>
        <w:tabs>
          <w:tab w:val="left" w:pos="2985"/>
        </w:tabs>
        <w:spacing w:line="100" w:lineRule="atLeast"/>
        <w:jc w:val="center"/>
        <w:rPr>
          <w:rFonts w:ascii="Arial" w:hAnsi="Arial" w:cs="Arial"/>
          <w:b/>
          <w:sz w:val="20"/>
          <w:szCs w:val="20"/>
        </w:rPr>
      </w:pPr>
      <w:r w:rsidRPr="00C66960">
        <w:rPr>
          <w:rFonts w:ascii="Arial" w:hAnsi="Arial" w:cs="Arial"/>
          <w:b/>
          <w:bCs/>
          <w:sz w:val="20"/>
          <w:szCs w:val="20"/>
        </w:rPr>
        <w:t xml:space="preserve">na </w:t>
      </w:r>
      <w:r w:rsidR="00C66960" w:rsidRPr="00C66960">
        <w:rPr>
          <w:rFonts w:ascii="Arial" w:hAnsi="Arial" w:cs="Arial"/>
          <w:b/>
          <w:sz w:val="20"/>
          <w:szCs w:val="20"/>
        </w:rPr>
        <w:t xml:space="preserve">dostarczanie żywych danieli </w:t>
      </w:r>
      <w:r w:rsidR="00423B38">
        <w:rPr>
          <w:rFonts w:ascii="Arial" w:hAnsi="Arial" w:cs="Arial"/>
          <w:b/>
          <w:sz w:val="20"/>
          <w:szCs w:val="20"/>
        </w:rPr>
        <w:t>dla utrzymania rysi w zagrodach</w:t>
      </w:r>
    </w:p>
    <w:p w14:paraId="2DFA78ED" w14:textId="77777777" w:rsidR="009B648E" w:rsidRPr="00C66960" w:rsidRDefault="009B648E" w:rsidP="009B648E">
      <w:pPr>
        <w:tabs>
          <w:tab w:val="left" w:pos="2985"/>
        </w:tabs>
        <w:spacing w:line="100" w:lineRule="atLeast"/>
        <w:jc w:val="center"/>
        <w:rPr>
          <w:rFonts w:ascii="Arial" w:hAnsi="Arial" w:cs="Arial"/>
          <w:bCs/>
          <w:sz w:val="20"/>
          <w:szCs w:val="20"/>
        </w:rPr>
      </w:pPr>
    </w:p>
    <w:p w14:paraId="7CFDF0C3" w14:textId="77777777" w:rsidR="009B648E" w:rsidRPr="00F5159B" w:rsidRDefault="009B648E" w:rsidP="009B648E">
      <w:pPr>
        <w:tabs>
          <w:tab w:val="left" w:pos="2985"/>
        </w:tabs>
        <w:spacing w:line="10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50A72C9" w14:textId="71EC5EBC" w:rsidR="009B648E" w:rsidRPr="00F5159B" w:rsidRDefault="009B648E" w:rsidP="009B648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5159B">
        <w:rPr>
          <w:rFonts w:ascii="Arial" w:hAnsi="Arial" w:cs="Arial"/>
          <w:bCs/>
          <w:i/>
          <w:sz w:val="20"/>
          <w:szCs w:val="20"/>
        </w:rPr>
        <w:t>Dotyczy realizacji projektu</w:t>
      </w:r>
      <w:r w:rsidRPr="00F5159B">
        <w:rPr>
          <w:rFonts w:ascii="Arial" w:hAnsi="Arial" w:cs="Arial"/>
          <w:b/>
          <w:bCs/>
          <w:i/>
          <w:sz w:val="20"/>
          <w:szCs w:val="20"/>
        </w:rPr>
        <w:t xml:space="preserve"> POIS.02.04.00-</w:t>
      </w:r>
      <w:r w:rsidR="00292EDB" w:rsidRPr="00F5159B">
        <w:rPr>
          <w:rFonts w:ascii="Arial" w:hAnsi="Arial" w:cs="Arial"/>
          <w:b/>
          <w:bCs/>
          <w:i/>
          <w:sz w:val="20"/>
          <w:szCs w:val="20"/>
        </w:rPr>
        <w:t>00-</w:t>
      </w:r>
      <w:r w:rsidRPr="00F5159B">
        <w:rPr>
          <w:rFonts w:ascii="Arial" w:hAnsi="Arial" w:cs="Arial"/>
          <w:b/>
          <w:bCs/>
          <w:i/>
          <w:sz w:val="20"/>
          <w:szCs w:val="20"/>
        </w:rPr>
        <w:t xml:space="preserve">0143/16 </w:t>
      </w:r>
      <w:r w:rsidRPr="00F5159B">
        <w:rPr>
          <w:rFonts w:ascii="Arial" w:hAnsi="Arial" w:cs="Arial"/>
          <w:b/>
          <w:i/>
          <w:sz w:val="20"/>
          <w:szCs w:val="20"/>
        </w:rPr>
        <w:t>„Powrót rysia do północno-zachodniej Polski”</w:t>
      </w:r>
      <w:r w:rsidRPr="00F5159B">
        <w:rPr>
          <w:rFonts w:ascii="Arial" w:hAnsi="Arial" w:cs="Arial"/>
          <w:bCs/>
          <w:i/>
          <w:sz w:val="20"/>
          <w:szCs w:val="20"/>
        </w:rPr>
        <w:t xml:space="preserve"> współfinansowanego ze środków Funduszu Spójności w ramach Programu Operacyjnego Infrastruktura i Środowisko 2014-2020 (umowa o dofinansowanie projektu z dnia 30.03.2017 r. nr POIS.02.04.00-</w:t>
      </w:r>
      <w:r w:rsidR="00127032" w:rsidRPr="00F5159B">
        <w:rPr>
          <w:rFonts w:ascii="Arial" w:hAnsi="Arial" w:cs="Arial"/>
          <w:bCs/>
          <w:i/>
          <w:sz w:val="20"/>
          <w:szCs w:val="20"/>
        </w:rPr>
        <w:t>00-</w:t>
      </w:r>
      <w:r w:rsidRPr="00F5159B">
        <w:rPr>
          <w:rFonts w:ascii="Arial" w:hAnsi="Arial" w:cs="Arial"/>
          <w:bCs/>
          <w:i/>
          <w:sz w:val="20"/>
          <w:szCs w:val="20"/>
        </w:rPr>
        <w:t>0143/16-00</w:t>
      </w:r>
      <w:r w:rsidR="005B7D5F">
        <w:rPr>
          <w:rFonts w:ascii="Arial" w:hAnsi="Arial" w:cs="Arial"/>
          <w:bCs/>
          <w:i/>
          <w:sz w:val="20"/>
          <w:szCs w:val="20"/>
        </w:rPr>
        <w:t xml:space="preserve"> wraz z aneksami</w:t>
      </w:r>
      <w:r w:rsidRPr="00F5159B">
        <w:rPr>
          <w:rFonts w:ascii="Arial" w:hAnsi="Arial" w:cs="Arial"/>
          <w:bCs/>
          <w:i/>
          <w:sz w:val="20"/>
          <w:szCs w:val="20"/>
        </w:rPr>
        <w:t>), zwanego dalej Projektem.</w:t>
      </w:r>
    </w:p>
    <w:p w14:paraId="6CE24BEE" w14:textId="77777777" w:rsidR="009B648E" w:rsidRPr="00F5159B" w:rsidRDefault="009B648E" w:rsidP="009B648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087CB2B" w14:textId="77777777" w:rsidR="009B648E" w:rsidRPr="00F5159B" w:rsidRDefault="009B648E" w:rsidP="009B648E">
      <w:pPr>
        <w:jc w:val="both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I. ZAMAWIAJĄCY:</w:t>
      </w:r>
    </w:p>
    <w:p w14:paraId="348A0511" w14:textId="77777777" w:rsidR="009B648E" w:rsidRPr="00F5159B" w:rsidRDefault="009B648E" w:rsidP="009B648E">
      <w:pPr>
        <w:jc w:val="both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Zachodniopomorskie Towarzystwo Przyrodnicze</w:t>
      </w:r>
    </w:p>
    <w:p w14:paraId="2DF12BDA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ul. Wąska 13, 71-415 Szczecin</w:t>
      </w:r>
    </w:p>
    <w:p w14:paraId="182C1966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5159B">
        <w:rPr>
          <w:rFonts w:ascii="Arial" w:hAnsi="Arial" w:cs="Arial"/>
          <w:sz w:val="20"/>
          <w:szCs w:val="20"/>
        </w:rPr>
        <w:t xml:space="preserve">REGON: </w:t>
      </w:r>
      <w:r w:rsidRPr="00F5159B">
        <w:rPr>
          <w:rFonts w:ascii="Arial" w:hAnsi="Arial" w:cs="Arial"/>
          <w:sz w:val="20"/>
          <w:szCs w:val="20"/>
          <w:shd w:val="clear" w:color="auto" w:fill="FFFFFF"/>
        </w:rPr>
        <w:t>810681817</w:t>
      </w:r>
      <w:r w:rsidRPr="00F5159B">
        <w:rPr>
          <w:rFonts w:ascii="Arial" w:hAnsi="Arial" w:cs="Arial"/>
          <w:sz w:val="20"/>
          <w:szCs w:val="20"/>
        </w:rPr>
        <w:t xml:space="preserve">, KRS: </w:t>
      </w:r>
      <w:r w:rsidRPr="00F5159B">
        <w:rPr>
          <w:rFonts w:ascii="Arial" w:hAnsi="Arial" w:cs="Arial"/>
          <w:sz w:val="20"/>
          <w:szCs w:val="20"/>
          <w:shd w:val="clear" w:color="auto" w:fill="FFFFFF"/>
        </w:rPr>
        <w:t>0000115468</w:t>
      </w:r>
    </w:p>
    <w:p w14:paraId="35D42C84" w14:textId="77777777" w:rsidR="00075550" w:rsidRPr="00B01E3C" w:rsidRDefault="00075550" w:rsidP="00075550">
      <w:pPr>
        <w:jc w:val="both"/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</w:pPr>
      <w:r w:rsidRPr="00B01E3C"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>Adres do korespondencji:</w:t>
      </w:r>
    </w:p>
    <w:p w14:paraId="27BCA55D" w14:textId="77777777" w:rsidR="00075550" w:rsidRDefault="00075550" w:rsidP="00075550">
      <w:pPr>
        <w:jc w:val="both"/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</w:pPr>
      <w:r w:rsidRPr="00B01E3C"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>Zachodniopomorskie Towarzystwo Przyrodnicze, Dzika Zagroda, Jab</w:t>
      </w:r>
      <w:r w:rsidRPr="00B01E3C">
        <w:rPr>
          <w:rFonts w:ascii="Lucida Grande" w:hAnsi="Lucida Grande" w:cs="Lucida Grande"/>
          <w:b/>
          <w:color w:val="FF0000"/>
          <w:sz w:val="20"/>
          <w:szCs w:val="20"/>
          <w:shd w:val="clear" w:color="auto" w:fill="FFFFFF"/>
        </w:rPr>
        <w:t>ł</w:t>
      </w:r>
      <w:r w:rsidRPr="00B01E3C"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>onowo 42, 78-650 Miros</w:t>
      </w:r>
      <w:r w:rsidRPr="00B01E3C">
        <w:rPr>
          <w:rFonts w:ascii="Lucida Grande" w:hAnsi="Lucida Grande" w:cs="Lucida Grande"/>
          <w:b/>
          <w:color w:val="FF0000"/>
          <w:sz w:val="20"/>
          <w:szCs w:val="20"/>
          <w:shd w:val="clear" w:color="auto" w:fill="FFFFFF"/>
        </w:rPr>
        <w:t>ł</w:t>
      </w:r>
      <w:r w:rsidRPr="00B01E3C"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>awiec</w:t>
      </w:r>
    </w:p>
    <w:p w14:paraId="0B20995C" w14:textId="77777777" w:rsidR="00075550" w:rsidRDefault="00075550" w:rsidP="00075550">
      <w:pPr>
        <w:jc w:val="both"/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>telefony do kontaktu:</w:t>
      </w:r>
    </w:p>
    <w:p w14:paraId="7CA81737" w14:textId="77777777" w:rsidR="00075550" w:rsidRDefault="00075550" w:rsidP="00075550">
      <w:pPr>
        <w:jc w:val="both"/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>ogólny 881006288</w:t>
      </w:r>
    </w:p>
    <w:p w14:paraId="578F8D0B" w14:textId="69A21997" w:rsidR="00075550" w:rsidRPr="00B01E3C" w:rsidRDefault="00075550" w:rsidP="00075550">
      <w:pPr>
        <w:jc w:val="both"/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>osoba do kontaktów w sprawie zamówienia Magdalena Tracz 661647616</w:t>
      </w:r>
    </w:p>
    <w:p w14:paraId="16477B10" w14:textId="77777777" w:rsidR="009B648E" w:rsidRPr="00F5159B" w:rsidRDefault="009B648E" w:rsidP="009B648E">
      <w:pPr>
        <w:ind w:hanging="1080"/>
        <w:jc w:val="both"/>
        <w:rPr>
          <w:rFonts w:ascii="Arial" w:hAnsi="Arial" w:cs="Arial"/>
          <w:sz w:val="20"/>
          <w:szCs w:val="20"/>
        </w:rPr>
      </w:pPr>
    </w:p>
    <w:p w14:paraId="4F48C285" w14:textId="77777777" w:rsidR="009B648E" w:rsidRPr="00F5159B" w:rsidRDefault="009B648E" w:rsidP="009B648E">
      <w:pPr>
        <w:jc w:val="both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II. OPIS PRZEDMIOTU ZAMÓWIENIA</w:t>
      </w:r>
    </w:p>
    <w:p w14:paraId="355B3A84" w14:textId="77777777" w:rsidR="009B648E" w:rsidRPr="00F5159B" w:rsidRDefault="009B648E" w:rsidP="009B648E">
      <w:pPr>
        <w:jc w:val="both"/>
        <w:rPr>
          <w:rFonts w:ascii="Arial" w:hAnsi="Arial" w:cs="Arial"/>
          <w:b/>
          <w:sz w:val="20"/>
          <w:szCs w:val="20"/>
        </w:rPr>
      </w:pPr>
    </w:p>
    <w:p w14:paraId="0D6637A0" w14:textId="13FB4AB6" w:rsidR="0034685F" w:rsidRPr="0034685F" w:rsidRDefault="009B648E" w:rsidP="00782EA5">
      <w:pPr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482009522"/>
      <w:r w:rsidRPr="0034685F">
        <w:rPr>
          <w:rFonts w:ascii="Arial" w:hAnsi="Arial" w:cs="Arial"/>
          <w:sz w:val="20"/>
          <w:szCs w:val="20"/>
        </w:rPr>
        <w:t xml:space="preserve">1. </w:t>
      </w:r>
      <w:r w:rsidR="0034685F" w:rsidRPr="0034685F">
        <w:rPr>
          <w:rFonts w:ascii="Arial" w:hAnsi="Arial" w:cs="Arial"/>
          <w:sz w:val="20"/>
          <w:szCs w:val="20"/>
        </w:rPr>
        <w:t>Przedmiotem zamówienia je</w:t>
      </w:r>
      <w:r w:rsidR="00CF2B46">
        <w:rPr>
          <w:rFonts w:ascii="Arial" w:hAnsi="Arial" w:cs="Arial"/>
          <w:sz w:val="20"/>
          <w:szCs w:val="20"/>
        </w:rPr>
        <w:t xml:space="preserve">st dostarczanie żywych danieli </w:t>
      </w:r>
      <w:r w:rsidR="0034685F" w:rsidRPr="007F4788">
        <w:rPr>
          <w:rFonts w:ascii="Arial" w:hAnsi="Arial" w:cs="Arial"/>
          <w:i/>
          <w:sz w:val="20"/>
          <w:szCs w:val="20"/>
        </w:rPr>
        <w:t>Dama dama</w:t>
      </w:r>
      <w:r w:rsidR="0034685F" w:rsidRPr="0034685F">
        <w:rPr>
          <w:rFonts w:ascii="Arial" w:hAnsi="Arial" w:cs="Arial"/>
          <w:sz w:val="20"/>
          <w:szCs w:val="20"/>
        </w:rPr>
        <w:t xml:space="preserve"> z chowu fermowego zgodnie z poniższymi warunkami:</w:t>
      </w:r>
    </w:p>
    <w:p w14:paraId="1D699453" w14:textId="007EA8CD" w:rsidR="0034685F" w:rsidRPr="00F10773" w:rsidRDefault="0034685F" w:rsidP="00693496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bookmarkStart w:id="1" w:name="_Hlk88204975"/>
      <w:r w:rsidRPr="00F10773">
        <w:rPr>
          <w:rFonts w:ascii="Arial" w:hAnsi="Arial" w:cs="Arial"/>
        </w:rPr>
        <w:t>masa żywych danieli podlegających z</w:t>
      </w:r>
      <w:r w:rsidR="00CF2B46" w:rsidRPr="00F10773">
        <w:rPr>
          <w:rFonts w:ascii="Arial" w:hAnsi="Arial" w:cs="Arial"/>
        </w:rPr>
        <w:t>a</w:t>
      </w:r>
      <w:r w:rsidRPr="00F10773">
        <w:rPr>
          <w:rFonts w:ascii="Arial" w:hAnsi="Arial" w:cs="Arial"/>
        </w:rPr>
        <w:t xml:space="preserve">mówieniu: </w:t>
      </w:r>
      <w:r w:rsidR="00CB265A">
        <w:rPr>
          <w:rFonts w:ascii="Arial" w:hAnsi="Arial" w:cs="Arial"/>
        </w:rPr>
        <w:t>5 330</w:t>
      </w:r>
      <w:r w:rsidRPr="00F10773">
        <w:rPr>
          <w:rFonts w:ascii="Arial" w:hAnsi="Arial" w:cs="Arial"/>
        </w:rPr>
        <w:t xml:space="preserve"> kg,</w:t>
      </w:r>
    </w:p>
    <w:p w14:paraId="766C02F9" w14:textId="27EE92FD" w:rsidR="0034685F" w:rsidRPr="00F10773" w:rsidRDefault="0034685F" w:rsidP="00693496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F10773">
        <w:rPr>
          <w:rFonts w:ascii="Arial" w:hAnsi="Arial" w:cs="Arial"/>
        </w:rPr>
        <w:t xml:space="preserve">masa dostarczanych danieli nie będzie przekraczała </w:t>
      </w:r>
      <w:r w:rsidR="00A20D1B" w:rsidRPr="00F10773">
        <w:rPr>
          <w:rFonts w:ascii="Arial" w:hAnsi="Arial" w:cs="Arial"/>
        </w:rPr>
        <w:t>1</w:t>
      </w:r>
      <w:r w:rsidR="00CB265A">
        <w:rPr>
          <w:rFonts w:ascii="Arial" w:hAnsi="Arial" w:cs="Arial"/>
        </w:rPr>
        <w:t>0</w:t>
      </w:r>
      <w:r w:rsidR="00A20D1B" w:rsidRPr="00F10773">
        <w:rPr>
          <w:rFonts w:ascii="Arial" w:hAnsi="Arial" w:cs="Arial"/>
        </w:rPr>
        <w:t xml:space="preserve">0 </w:t>
      </w:r>
      <w:r w:rsidRPr="00F10773">
        <w:rPr>
          <w:rFonts w:ascii="Arial" w:hAnsi="Arial" w:cs="Arial"/>
        </w:rPr>
        <w:t xml:space="preserve">kg / tydzień, </w:t>
      </w:r>
    </w:p>
    <w:bookmarkEnd w:id="1"/>
    <w:p w14:paraId="1CC2C3A1" w14:textId="5A37D686" w:rsidR="0034685F" w:rsidRPr="007F4788" w:rsidRDefault="0034685F" w:rsidP="00693496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7F4788">
        <w:rPr>
          <w:rFonts w:ascii="Arial" w:hAnsi="Arial" w:cs="Arial"/>
        </w:rPr>
        <w:t xml:space="preserve">wszystkie dostarczane </w:t>
      </w:r>
      <w:r w:rsidR="00782EA5" w:rsidRPr="007F4788">
        <w:rPr>
          <w:rFonts w:ascii="Arial" w:hAnsi="Arial" w:cs="Arial"/>
        </w:rPr>
        <w:t xml:space="preserve">zwierzęta muszą być zdrowe i w </w:t>
      </w:r>
      <w:r w:rsidRPr="007F4788">
        <w:rPr>
          <w:rFonts w:ascii="Arial" w:hAnsi="Arial" w:cs="Arial"/>
        </w:rPr>
        <w:t>dobrej kondycji,</w:t>
      </w:r>
    </w:p>
    <w:p w14:paraId="76D7ABB6" w14:textId="17EF1B9A" w:rsidR="0034685F" w:rsidRPr="007F4788" w:rsidRDefault="0034685F" w:rsidP="00693496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7F4788">
        <w:rPr>
          <w:rFonts w:ascii="Arial" w:hAnsi="Arial" w:cs="Arial"/>
        </w:rPr>
        <w:t>daniele muszą być transportowane pojedynczo w drewnianych skrzynkach umożliwiających zważenie każdej sztuki osobno,</w:t>
      </w:r>
    </w:p>
    <w:p w14:paraId="4AE3561C" w14:textId="57A27A41" w:rsidR="0034685F" w:rsidRPr="007F4788" w:rsidRDefault="0034685F" w:rsidP="00693496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7F4788">
        <w:rPr>
          <w:rFonts w:ascii="Arial" w:hAnsi="Arial" w:cs="Arial"/>
        </w:rPr>
        <w:t>dostarczane samce</w:t>
      </w:r>
      <w:r w:rsidR="00C36C27" w:rsidRPr="007F4788">
        <w:rPr>
          <w:rFonts w:ascii="Arial" w:hAnsi="Arial" w:cs="Arial"/>
        </w:rPr>
        <w:t xml:space="preserve"> danieli muszą</w:t>
      </w:r>
      <w:r w:rsidRPr="007F4788">
        <w:rPr>
          <w:rFonts w:ascii="Arial" w:hAnsi="Arial" w:cs="Arial"/>
        </w:rPr>
        <w:t xml:space="preserve"> być pozbawione poroża</w:t>
      </w:r>
      <w:r w:rsidR="00E72606" w:rsidRPr="007F4788">
        <w:rPr>
          <w:rFonts w:ascii="Arial" w:hAnsi="Arial" w:cs="Arial"/>
        </w:rPr>
        <w:t xml:space="preserve"> przed transportem</w:t>
      </w:r>
      <w:r w:rsidRPr="007F4788">
        <w:rPr>
          <w:rFonts w:ascii="Arial" w:hAnsi="Arial" w:cs="Arial"/>
        </w:rPr>
        <w:t>,</w:t>
      </w:r>
    </w:p>
    <w:p w14:paraId="1872E549" w14:textId="77777777" w:rsidR="007F4788" w:rsidRPr="00F10773" w:rsidRDefault="007F4788" w:rsidP="0034685F">
      <w:pPr>
        <w:rPr>
          <w:rFonts w:ascii="Arial" w:hAnsi="Arial" w:cs="Arial"/>
          <w:strike/>
          <w:sz w:val="20"/>
          <w:szCs w:val="20"/>
        </w:rPr>
      </w:pPr>
    </w:p>
    <w:p w14:paraId="20802DE7" w14:textId="0EEAAC3F" w:rsidR="0034685F" w:rsidRDefault="009B75D9" w:rsidP="003468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2D1D68">
        <w:rPr>
          <w:rFonts w:ascii="Arial" w:hAnsi="Arial" w:cs="Arial"/>
          <w:sz w:val="20"/>
          <w:szCs w:val="20"/>
        </w:rPr>
        <w:t>rientacyjny</w:t>
      </w:r>
      <w:r>
        <w:rPr>
          <w:rFonts w:ascii="Arial" w:hAnsi="Arial" w:cs="Arial"/>
          <w:sz w:val="20"/>
          <w:szCs w:val="20"/>
        </w:rPr>
        <w:t xml:space="preserve"> harmonogram do</w:t>
      </w:r>
      <w:r w:rsidR="00BA0684">
        <w:rPr>
          <w:rFonts w:ascii="Arial" w:hAnsi="Arial" w:cs="Arial"/>
          <w:sz w:val="20"/>
          <w:szCs w:val="20"/>
        </w:rPr>
        <w:t xml:space="preserve">stawy stanowi </w:t>
      </w:r>
      <w:r w:rsidR="00BA0684" w:rsidRPr="00ED2F50">
        <w:rPr>
          <w:rFonts w:ascii="Arial" w:hAnsi="Arial" w:cs="Arial"/>
          <w:sz w:val="20"/>
          <w:szCs w:val="20"/>
        </w:rPr>
        <w:t>załącznik nr 3 do ZO.</w:t>
      </w:r>
      <w:r w:rsidR="00BA0684">
        <w:rPr>
          <w:rFonts w:ascii="Arial" w:hAnsi="Arial" w:cs="Arial"/>
          <w:sz w:val="20"/>
          <w:szCs w:val="20"/>
        </w:rPr>
        <w:t xml:space="preserve"> </w:t>
      </w:r>
    </w:p>
    <w:p w14:paraId="36DCEF1D" w14:textId="77777777" w:rsidR="00BA0684" w:rsidRPr="0034685F" w:rsidRDefault="00BA0684" w:rsidP="0034685F">
      <w:pPr>
        <w:rPr>
          <w:rFonts w:ascii="Arial" w:hAnsi="Arial" w:cs="Arial"/>
          <w:sz w:val="20"/>
          <w:szCs w:val="20"/>
        </w:rPr>
      </w:pPr>
    </w:p>
    <w:p w14:paraId="3C538275" w14:textId="3FF74775" w:rsidR="00064E92" w:rsidRPr="00E41F21" w:rsidRDefault="009B648E" w:rsidP="00E41F21">
      <w:pPr>
        <w:shd w:val="clear" w:color="auto" w:fill="FFFFFF"/>
        <w:suppressAutoHyphens w:val="0"/>
        <w:spacing w:after="45"/>
        <w:rPr>
          <w:rFonts w:ascii="Helvetica" w:hAnsi="Helvetica"/>
          <w:color w:val="555555"/>
          <w:sz w:val="18"/>
          <w:szCs w:val="18"/>
        </w:rPr>
      </w:pPr>
      <w:r w:rsidRPr="00064E92">
        <w:rPr>
          <w:rFonts w:ascii="Arial" w:hAnsi="Arial" w:cs="Arial"/>
          <w:sz w:val="20"/>
        </w:rPr>
        <w:t xml:space="preserve">2. Kod CPV: </w:t>
      </w:r>
      <w:hyperlink r:id="rId8" w:history="1">
        <w:r w:rsidR="00064E92" w:rsidRPr="00C36C27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</w:rPr>
          <w:t>03320000-8 - Bydło, zwierzęta gospodarskie i małe zwierzęta</w:t>
        </w:r>
      </w:hyperlink>
    </w:p>
    <w:p w14:paraId="4424B64D" w14:textId="2C037097" w:rsidR="009B648E" w:rsidRPr="00F5159B" w:rsidRDefault="009B648E" w:rsidP="001F7F01">
      <w:pPr>
        <w:jc w:val="both"/>
        <w:rPr>
          <w:rFonts w:ascii="Arial" w:hAnsi="Arial" w:cs="Arial"/>
          <w:sz w:val="20"/>
          <w:szCs w:val="20"/>
        </w:rPr>
      </w:pPr>
    </w:p>
    <w:p w14:paraId="752A6E68" w14:textId="1DA76709" w:rsidR="009B648E" w:rsidRPr="00DF0F9D" w:rsidRDefault="001F7F01" w:rsidP="009B648E">
      <w:pPr>
        <w:jc w:val="both"/>
        <w:rPr>
          <w:rFonts w:ascii="Arial" w:hAnsi="Arial" w:cs="Arial"/>
          <w:sz w:val="20"/>
          <w:szCs w:val="20"/>
        </w:rPr>
      </w:pPr>
      <w:r w:rsidRPr="00DF0F9D">
        <w:rPr>
          <w:rFonts w:ascii="Arial" w:hAnsi="Arial" w:cs="Arial"/>
          <w:sz w:val="20"/>
          <w:szCs w:val="20"/>
        </w:rPr>
        <w:t>3</w:t>
      </w:r>
      <w:r w:rsidR="00C36C27" w:rsidRPr="00DF0F9D">
        <w:rPr>
          <w:rFonts w:ascii="Arial" w:hAnsi="Arial" w:cs="Arial"/>
          <w:sz w:val="20"/>
          <w:szCs w:val="20"/>
        </w:rPr>
        <w:t>. Warunki realizacji zamówienia</w:t>
      </w:r>
    </w:p>
    <w:p w14:paraId="2DB3DAB3" w14:textId="1313E93E" w:rsidR="008168C7" w:rsidRPr="007F4788" w:rsidRDefault="008168C7" w:rsidP="00693496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7F4788">
        <w:rPr>
          <w:rFonts w:ascii="Arial" w:hAnsi="Arial" w:cs="Arial"/>
        </w:rPr>
        <w:t>Wykonawca będzie dostarczał daniele każdego tygodnia całego okresu realizacji zamówienia w ilości i lokalizacji wskazanej wcześniej przez Zamawiającego</w:t>
      </w:r>
      <w:r w:rsidR="007F4788">
        <w:rPr>
          <w:rFonts w:ascii="Arial" w:hAnsi="Arial" w:cs="Arial"/>
        </w:rPr>
        <w:t>, przy zachowaniu zasad opisanych w pkt. 1.1 – 1.</w:t>
      </w:r>
      <w:r w:rsidR="00CC4D61">
        <w:rPr>
          <w:rFonts w:ascii="Arial" w:hAnsi="Arial" w:cs="Arial"/>
        </w:rPr>
        <w:t>5</w:t>
      </w:r>
      <w:r w:rsidR="007F4788">
        <w:rPr>
          <w:rFonts w:ascii="Arial" w:hAnsi="Arial" w:cs="Arial"/>
        </w:rPr>
        <w:t>.</w:t>
      </w:r>
    </w:p>
    <w:p w14:paraId="1AFC1324" w14:textId="1411F505" w:rsidR="008168C7" w:rsidRPr="007F4788" w:rsidRDefault="008168C7" w:rsidP="00693496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7F4788">
        <w:rPr>
          <w:rFonts w:ascii="Arial" w:hAnsi="Arial" w:cs="Arial"/>
        </w:rPr>
        <w:t>Miejsca dostarczania zwierząt wraz z terminami dostarczania:</w:t>
      </w:r>
    </w:p>
    <w:p w14:paraId="1AC8D322" w14:textId="7DE79B63" w:rsidR="008168C7" w:rsidRPr="00F10773" w:rsidRDefault="008168C7" w:rsidP="00F10773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F10773">
        <w:rPr>
          <w:rFonts w:ascii="Arial" w:hAnsi="Arial" w:cs="Arial"/>
        </w:rPr>
        <w:t>Dzika Zagroda, Jabłon</w:t>
      </w:r>
      <w:r w:rsidR="00C36C27" w:rsidRPr="00F10773">
        <w:rPr>
          <w:rFonts w:ascii="Arial" w:hAnsi="Arial" w:cs="Arial"/>
        </w:rPr>
        <w:t>owo 42, 78-650 Mirosławiec</w:t>
      </w:r>
      <w:r w:rsidRPr="00F10773">
        <w:rPr>
          <w:rFonts w:ascii="Arial" w:hAnsi="Arial" w:cs="Arial"/>
        </w:rPr>
        <w:t>, w te</w:t>
      </w:r>
      <w:r w:rsidR="00FF7D22" w:rsidRPr="00F10773">
        <w:rPr>
          <w:rFonts w:ascii="Arial" w:hAnsi="Arial" w:cs="Arial"/>
        </w:rPr>
        <w:t xml:space="preserve">rminie: </w:t>
      </w:r>
      <w:r w:rsidR="00F4609C" w:rsidRPr="00F10773">
        <w:rPr>
          <w:rFonts w:ascii="Arial" w:hAnsi="Arial" w:cs="Arial"/>
        </w:rPr>
        <w:t>od dnia podpisania umowy</w:t>
      </w:r>
      <w:r w:rsidR="00820ABD">
        <w:rPr>
          <w:rFonts w:ascii="Arial" w:hAnsi="Arial" w:cs="Arial"/>
        </w:rPr>
        <w:t xml:space="preserve"> do</w:t>
      </w:r>
      <w:r w:rsidR="00C36C27" w:rsidRPr="00F10773">
        <w:rPr>
          <w:rFonts w:ascii="Arial" w:hAnsi="Arial" w:cs="Arial"/>
        </w:rPr>
        <w:t xml:space="preserve"> 31.12.202</w:t>
      </w:r>
      <w:r w:rsidR="00CC4D61" w:rsidRPr="00F10773">
        <w:rPr>
          <w:rFonts w:ascii="Arial" w:hAnsi="Arial" w:cs="Arial"/>
        </w:rPr>
        <w:t>2</w:t>
      </w:r>
      <w:r w:rsidR="00C36C27" w:rsidRPr="00F10773">
        <w:rPr>
          <w:rFonts w:ascii="Arial" w:hAnsi="Arial" w:cs="Arial"/>
        </w:rPr>
        <w:t>;</w:t>
      </w:r>
    </w:p>
    <w:p w14:paraId="25589299" w14:textId="63A05EA3" w:rsidR="008168C7" w:rsidRPr="00F10773" w:rsidRDefault="007F4788" w:rsidP="00F10773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F10773">
        <w:rPr>
          <w:rFonts w:ascii="Arial" w:hAnsi="Arial" w:cs="Arial"/>
        </w:rPr>
        <w:t xml:space="preserve">wieś Dłusko gmina Węgorzyno  - zagrody adaptacyjne dla rysi </w:t>
      </w:r>
      <w:r w:rsidR="008168C7" w:rsidRPr="00F10773">
        <w:rPr>
          <w:rFonts w:ascii="Arial" w:hAnsi="Arial" w:cs="Arial"/>
        </w:rPr>
        <w:t xml:space="preserve">, w terminie: </w:t>
      </w:r>
      <w:r w:rsidR="00CC4D61" w:rsidRPr="00F10773">
        <w:rPr>
          <w:rFonts w:ascii="Arial" w:hAnsi="Arial" w:cs="Arial"/>
        </w:rPr>
        <w:t xml:space="preserve">od dnia podpisania umowy </w:t>
      </w:r>
      <w:r w:rsidR="00820ABD">
        <w:rPr>
          <w:rFonts w:ascii="Arial" w:hAnsi="Arial" w:cs="Arial"/>
        </w:rPr>
        <w:t xml:space="preserve">do </w:t>
      </w:r>
      <w:r w:rsidR="00CC4D61" w:rsidRPr="00F10773">
        <w:rPr>
          <w:rFonts w:ascii="Arial" w:hAnsi="Arial" w:cs="Arial"/>
        </w:rPr>
        <w:t>31.12.2022;</w:t>
      </w:r>
    </w:p>
    <w:p w14:paraId="4A2D2945" w14:textId="5645086D" w:rsidR="009B648E" w:rsidRPr="00DF0F9D" w:rsidRDefault="008168C7" w:rsidP="009B648E">
      <w:pPr>
        <w:pStyle w:val="Styl1"/>
        <w:widowControl w:val="0"/>
        <w:spacing w:line="240" w:lineRule="auto"/>
        <w:rPr>
          <w:rFonts w:ascii="Arial" w:hAnsi="Arial" w:cs="Arial"/>
          <w:sz w:val="20"/>
        </w:rPr>
      </w:pPr>
      <w:r w:rsidRPr="00DF0F9D">
        <w:rPr>
          <w:rFonts w:ascii="Arial" w:hAnsi="Arial" w:cs="Arial"/>
          <w:sz w:val="20"/>
        </w:rPr>
        <w:t>4</w:t>
      </w:r>
      <w:r w:rsidR="009B648E" w:rsidRPr="00DF0F9D">
        <w:rPr>
          <w:rFonts w:ascii="Arial" w:hAnsi="Arial" w:cs="Arial"/>
          <w:sz w:val="20"/>
        </w:rPr>
        <w:t>. Zamawiający nie dopuszcza możliwości składania ofert częściowych.</w:t>
      </w:r>
    </w:p>
    <w:p w14:paraId="41950BA4" w14:textId="78538CBF" w:rsidR="009B648E" w:rsidRPr="00DF0F9D" w:rsidRDefault="008168C7" w:rsidP="00C36C27">
      <w:pPr>
        <w:pStyle w:val="Styl1"/>
        <w:widowControl w:val="0"/>
        <w:spacing w:line="276" w:lineRule="auto"/>
        <w:ind w:left="142" w:hanging="142"/>
        <w:rPr>
          <w:rFonts w:ascii="Arial" w:hAnsi="Arial" w:cs="Arial"/>
          <w:sz w:val="20"/>
        </w:rPr>
      </w:pPr>
      <w:r w:rsidRPr="00DF0F9D">
        <w:rPr>
          <w:rFonts w:ascii="Arial" w:hAnsi="Arial" w:cs="Arial"/>
          <w:sz w:val="20"/>
        </w:rPr>
        <w:t>5</w:t>
      </w:r>
      <w:r w:rsidR="009B648E" w:rsidRPr="00DF0F9D">
        <w:rPr>
          <w:rFonts w:ascii="Arial" w:hAnsi="Arial" w:cs="Arial"/>
          <w:sz w:val="20"/>
        </w:rPr>
        <w:t xml:space="preserve">. </w:t>
      </w:r>
      <w:r w:rsidR="00AA16B1" w:rsidRPr="00DF0F9D">
        <w:rPr>
          <w:rFonts w:ascii="Arial" w:hAnsi="Arial" w:cs="Arial"/>
          <w:sz w:val="20"/>
        </w:rPr>
        <w:t>Zamawiający dopuszcza możliwość</w:t>
      </w:r>
      <w:r w:rsidR="009B648E" w:rsidRPr="00DF0F9D">
        <w:rPr>
          <w:rFonts w:ascii="Arial" w:hAnsi="Arial" w:cs="Arial"/>
          <w:sz w:val="20"/>
        </w:rPr>
        <w:t xml:space="preserve"> powierzenia części lub całości zamówienia</w:t>
      </w:r>
      <w:r w:rsidR="00881930" w:rsidRPr="00DF0F9D">
        <w:rPr>
          <w:rFonts w:ascii="Arial" w:hAnsi="Arial" w:cs="Arial"/>
          <w:sz w:val="20"/>
        </w:rPr>
        <w:t xml:space="preserve"> </w:t>
      </w:r>
      <w:r w:rsidR="009B648E" w:rsidRPr="00DF0F9D">
        <w:rPr>
          <w:rFonts w:ascii="Arial" w:hAnsi="Arial" w:cs="Arial"/>
          <w:sz w:val="20"/>
        </w:rPr>
        <w:t>podwykonawcom.</w:t>
      </w:r>
    </w:p>
    <w:bookmarkEnd w:id="0"/>
    <w:p w14:paraId="0DEC68AD" w14:textId="77777777" w:rsidR="009B648E" w:rsidRPr="00F5159B" w:rsidRDefault="009B648E" w:rsidP="009B648E">
      <w:pPr>
        <w:ind w:left="390" w:hanging="390"/>
        <w:jc w:val="both"/>
        <w:rPr>
          <w:rFonts w:ascii="Arial" w:hAnsi="Arial" w:cs="Arial"/>
          <w:sz w:val="20"/>
          <w:szCs w:val="20"/>
        </w:rPr>
      </w:pPr>
    </w:p>
    <w:p w14:paraId="4B52D381" w14:textId="77777777" w:rsidR="00F10773" w:rsidRDefault="00F10773" w:rsidP="009B648E">
      <w:pPr>
        <w:jc w:val="both"/>
        <w:rPr>
          <w:rFonts w:ascii="Arial" w:hAnsi="Arial" w:cs="Arial"/>
          <w:b/>
          <w:sz w:val="20"/>
          <w:szCs w:val="20"/>
        </w:rPr>
      </w:pPr>
    </w:p>
    <w:p w14:paraId="41785D02" w14:textId="5FF4BF11" w:rsidR="009B648E" w:rsidRPr="00F5159B" w:rsidRDefault="009B648E" w:rsidP="009B648E">
      <w:pPr>
        <w:jc w:val="both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lastRenderedPageBreak/>
        <w:t xml:space="preserve">III. </w:t>
      </w:r>
      <w:r w:rsidR="00473922" w:rsidRPr="00F5159B">
        <w:rPr>
          <w:rFonts w:ascii="Arial" w:hAnsi="Arial" w:cs="Arial"/>
          <w:b/>
          <w:sz w:val="20"/>
          <w:szCs w:val="20"/>
        </w:rPr>
        <w:t>TERMIN REALIZACJI ZAMÓWIENIA</w:t>
      </w:r>
    </w:p>
    <w:p w14:paraId="4194FD5A" w14:textId="5A69BD7B" w:rsidR="009B648E" w:rsidRPr="0034685F" w:rsidRDefault="00473922" w:rsidP="009B648E">
      <w:pPr>
        <w:jc w:val="both"/>
        <w:rPr>
          <w:rFonts w:ascii="Arial" w:hAnsi="Arial" w:cs="Arial"/>
          <w:sz w:val="20"/>
          <w:szCs w:val="20"/>
        </w:rPr>
      </w:pPr>
      <w:r w:rsidRPr="0034685F">
        <w:rPr>
          <w:rFonts w:ascii="Arial" w:hAnsi="Arial" w:cs="Arial"/>
          <w:sz w:val="20"/>
          <w:szCs w:val="20"/>
        </w:rPr>
        <w:t>Zamówienie powinno zostać wykonane w terminie</w:t>
      </w:r>
      <w:r w:rsidR="00C36C27">
        <w:rPr>
          <w:rFonts w:ascii="Arial" w:hAnsi="Arial" w:cs="Arial"/>
          <w:sz w:val="20"/>
          <w:szCs w:val="20"/>
        </w:rPr>
        <w:t xml:space="preserve"> od</w:t>
      </w:r>
      <w:r w:rsidR="00694152">
        <w:rPr>
          <w:rFonts w:ascii="Arial" w:hAnsi="Arial" w:cs="Arial"/>
          <w:sz w:val="20"/>
          <w:szCs w:val="20"/>
        </w:rPr>
        <w:t xml:space="preserve"> dnia</w:t>
      </w:r>
      <w:r w:rsidRPr="0034685F">
        <w:rPr>
          <w:rFonts w:ascii="Arial" w:hAnsi="Arial" w:cs="Arial"/>
          <w:sz w:val="20"/>
          <w:szCs w:val="20"/>
        </w:rPr>
        <w:t xml:space="preserve"> </w:t>
      </w:r>
      <w:r w:rsidR="00DF0F9D">
        <w:rPr>
          <w:rFonts w:ascii="Arial" w:hAnsi="Arial" w:cs="Arial"/>
          <w:sz w:val="20"/>
          <w:szCs w:val="20"/>
        </w:rPr>
        <w:t xml:space="preserve">podpisania </w:t>
      </w:r>
      <w:r w:rsidR="00DF0F9D" w:rsidRPr="004057B7">
        <w:rPr>
          <w:rFonts w:ascii="Arial" w:hAnsi="Arial" w:cs="Arial"/>
          <w:sz w:val="20"/>
          <w:szCs w:val="20"/>
        </w:rPr>
        <w:t xml:space="preserve">umowy </w:t>
      </w:r>
      <w:r w:rsidR="00DF0F9D" w:rsidRPr="00F10773">
        <w:rPr>
          <w:rFonts w:ascii="Arial" w:hAnsi="Arial" w:cs="Arial"/>
          <w:sz w:val="20"/>
          <w:szCs w:val="20"/>
        </w:rPr>
        <w:t>do</w:t>
      </w:r>
      <w:r w:rsidR="0034685F" w:rsidRPr="00F10773">
        <w:rPr>
          <w:rFonts w:ascii="Arial" w:hAnsi="Arial" w:cs="Arial"/>
          <w:sz w:val="20"/>
          <w:szCs w:val="20"/>
        </w:rPr>
        <w:t xml:space="preserve"> 31.12.202</w:t>
      </w:r>
      <w:r w:rsidR="00B331DE" w:rsidRPr="004057B7">
        <w:rPr>
          <w:rFonts w:ascii="Arial" w:hAnsi="Arial" w:cs="Arial"/>
          <w:sz w:val="20"/>
          <w:szCs w:val="20"/>
        </w:rPr>
        <w:t>2</w:t>
      </w:r>
      <w:r w:rsidR="00DF0F9D" w:rsidRPr="004057B7">
        <w:rPr>
          <w:rFonts w:ascii="Arial" w:hAnsi="Arial" w:cs="Arial"/>
          <w:sz w:val="20"/>
          <w:szCs w:val="20"/>
        </w:rPr>
        <w:t xml:space="preserve"> r.</w:t>
      </w:r>
    </w:p>
    <w:p w14:paraId="2D8A06F9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</w:p>
    <w:p w14:paraId="233A5108" w14:textId="235C7836" w:rsidR="009B648E" w:rsidRPr="00F5159B" w:rsidRDefault="00857D2E" w:rsidP="009B648E">
      <w:pPr>
        <w:pStyle w:val="akapitzlistcxspdrugie"/>
        <w:spacing w:before="0" w:after="0"/>
        <w:jc w:val="both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I</w:t>
      </w:r>
      <w:r w:rsidR="009B648E" w:rsidRPr="00F5159B">
        <w:rPr>
          <w:rFonts w:ascii="Arial" w:hAnsi="Arial" w:cs="Arial"/>
          <w:b/>
          <w:sz w:val="20"/>
          <w:szCs w:val="20"/>
        </w:rPr>
        <w:t xml:space="preserve">V. </w:t>
      </w:r>
      <w:r w:rsidRPr="00F5159B">
        <w:rPr>
          <w:rFonts w:ascii="Arial" w:hAnsi="Arial" w:cs="Arial"/>
          <w:b/>
          <w:sz w:val="20"/>
          <w:szCs w:val="20"/>
        </w:rPr>
        <w:t>WARUNKI UDZIAŁU W POSTĘPOWANIU</w:t>
      </w:r>
    </w:p>
    <w:p w14:paraId="27D95902" w14:textId="35829435" w:rsidR="00DE7CCB" w:rsidRPr="00DE7CCB" w:rsidRDefault="00A275DE" w:rsidP="00DE7CCB">
      <w:pPr>
        <w:pStyle w:val="Zwykytekst"/>
        <w:numPr>
          <w:ilvl w:val="0"/>
          <w:numId w:val="32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DE7CCB">
        <w:rPr>
          <w:rFonts w:ascii="Arial" w:hAnsi="Arial" w:cs="Arial"/>
          <w:bCs/>
        </w:rPr>
        <w:t xml:space="preserve">O zamówienie mogą starać się osoby fizyczne, osoby prawne albo jednostki organizacyjne nieposiadające osobowości prawnej. Oferent powinien posiadać (lub dysponować osobą/osobami posiadającą/posiadającymi) wiedzę, doświadczenie, umiejętności oraz dysponować potencjałem technicznym do wykonania zamówienia. </w:t>
      </w:r>
    </w:p>
    <w:p w14:paraId="38A70ADD" w14:textId="77777777" w:rsidR="00D4763B" w:rsidRPr="00D4763B" w:rsidRDefault="00DE7CCB" w:rsidP="00D4763B">
      <w:pPr>
        <w:pStyle w:val="Zwykytekst"/>
        <w:numPr>
          <w:ilvl w:val="0"/>
          <w:numId w:val="32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DE7CCB">
        <w:rPr>
          <w:rFonts w:ascii="Arial" w:hAnsi="Arial" w:cs="Arial"/>
        </w:rPr>
        <w:t>W postępowaniu mogą wziąć udział Oferenci / Wykonawcy, którzy nie są powiązani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oferentem, polegające w szczególności na: </w:t>
      </w:r>
      <w:r w:rsidRPr="00DE7CCB">
        <w:rPr>
          <w:rFonts w:ascii="Arial" w:hAnsi="Arial" w:cs="Arial"/>
        </w:rPr>
        <w:br/>
        <w:t>a)uczestniczeniu w spółce jako wspólnik spółki cywilnej lub spółki osobowej, </w:t>
      </w:r>
      <w:r w:rsidRPr="00DE7CCB">
        <w:rPr>
          <w:rFonts w:ascii="Arial" w:hAnsi="Arial" w:cs="Arial"/>
        </w:rPr>
        <w:br/>
        <w:t>b) posiadaniu co najmniej 10% udziałów lub akcji, o ile niższy próg nie wynika z przepisów prawa,</w:t>
      </w:r>
      <w:r w:rsidRPr="00DE7CCB">
        <w:rPr>
          <w:rFonts w:ascii="Arial" w:hAnsi="Arial" w:cs="Arial"/>
        </w:rPr>
        <w:br/>
        <w:t>c) pełnieniu funkcji członka organu nadzorczego lub zarządzającego, prokurenta, pełnomocnika,</w:t>
      </w:r>
      <w:r w:rsidRPr="00DE7CCB">
        <w:rPr>
          <w:rFonts w:ascii="Arial" w:hAnsi="Arial" w:cs="Arial"/>
        </w:rPr>
        <w:br/>
        <w:t>d) pozostawaniu w związku małżeńskim, w stosunku pokrewieństwa lub powinowactwa w linii prostej, pokrewieństwa drugiego stopnia lub powinowactwa drugiego stopnia w linii bocznej lub w stosunku przysposobienia, opieki lub kurateli</w:t>
      </w:r>
      <w:r w:rsidR="00D4763B">
        <w:rPr>
          <w:rFonts w:ascii="Arial" w:hAnsi="Arial" w:cs="Arial"/>
          <w:lang w:val="pl-PL"/>
        </w:rPr>
        <w:t xml:space="preserve">. </w:t>
      </w:r>
    </w:p>
    <w:p w14:paraId="29361355" w14:textId="6FA54C23" w:rsidR="009B648E" w:rsidRPr="00D4763B" w:rsidRDefault="009B648E" w:rsidP="00D4763B">
      <w:pPr>
        <w:pStyle w:val="Zwykytekst"/>
        <w:numPr>
          <w:ilvl w:val="0"/>
          <w:numId w:val="32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D4763B">
        <w:rPr>
          <w:rFonts w:ascii="Arial" w:hAnsi="Arial" w:cs="Arial"/>
          <w:bCs/>
        </w:rPr>
        <w:t>Jako spełnienie warunków określonych  w ust. 1 Zamawiający uzna:</w:t>
      </w:r>
      <w:r w:rsidR="00F10773" w:rsidRPr="00D4763B">
        <w:rPr>
          <w:rFonts w:ascii="Arial" w:hAnsi="Arial" w:cs="Arial"/>
          <w:bCs/>
        </w:rPr>
        <w:t xml:space="preserve"> </w:t>
      </w:r>
      <w:r w:rsidRPr="00D4763B">
        <w:rPr>
          <w:rFonts w:ascii="Arial" w:hAnsi="Arial" w:cs="Arial"/>
          <w:bCs/>
        </w:rPr>
        <w:t>podpisanie oświadczenia będące</w:t>
      </w:r>
      <w:r w:rsidR="00FD6C3A" w:rsidRPr="00D4763B">
        <w:rPr>
          <w:rFonts w:ascii="Arial" w:hAnsi="Arial" w:cs="Arial"/>
          <w:bCs/>
        </w:rPr>
        <w:t xml:space="preserve">go częścią formularza oferty w </w:t>
      </w:r>
      <w:r w:rsidRPr="00D4763B">
        <w:rPr>
          <w:rFonts w:ascii="Arial" w:hAnsi="Arial" w:cs="Arial"/>
          <w:bCs/>
        </w:rPr>
        <w:t xml:space="preserve"> załączniku nr 1</w:t>
      </w:r>
    </w:p>
    <w:p w14:paraId="729A7469" w14:textId="2A70DEDA" w:rsidR="009F6C6B" w:rsidRPr="00F5159B" w:rsidRDefault="009F6C6B" w:rsidP="00ED2F50">
      <w:pPr>
        <w:pStyle w:val="akapitzlistcxspdrugie"/>
        <w:spacing w:before="24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5159B">
        <w:rPr>
          <w:rFonts w:ascii="Arial" w:hAnsi="Arial" w:cs="Arial"/>
          <w:b/>
          <w:bCs/>
          <w:sz w:val="20"/>
          <w:szCs w:val="20"/>
        </w:rPr>
        <w:t>V. TERMIN ZWIĄZANIA OFERTĄ</w:t>
      </w:r>
    </w:p>
    <w:p w14:paraId="23DD3561" w14:textId="6738D043" w:rsidR="009F6C6B" w:rsidRPr="00F5159B" w:rsidRDefault="009F6C6B" w:rsidP="009F6C6B">
      <w:pPr>
        <w:pStyle w:val="Zwykytekst1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Wykonawca jest związany ofertą w terminie 30 dni od upływu terminu składania ofert. </w:t>
      </w:r>
    </w:p>
    <w:p w14:paraId="117D9493" w14:textId="4DD9DBAA" w:rsidR="009B648E" w:rsidRPr="00F5159B" w:rsidRDefault="00B2672D" w:rsidP="009B648E">
      <w:pPr>
        <w:pStyle w:val="NormalnyWeb"/>
        <w:spacing w:before="240" w:beforeAutospacing="0" w:after="0" w:afterAutospacing="0" w:line="276" w:lineRule="auto"/>
        <w:ind w:right="28"/>
        <w:jc w:val="both"/>
        <w:textAlignment w:val="baseline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b/>
          <w:bCs/>
          <w:sz w:val="20"/>
          <w:szCs w:val="20"/>
        </w:rPr>
        <w:t>V</w:t>
      </w:r>
      <w:r w:rsidR="0038103F" w:rsidRPr="00F5159B">
        <w:rPr>
          <w:rFonts w:ascii="Arial" w:hAnsi="Arial" w:cs="Arial"/>
          <w:b/>
          <w:bCs/>
          <w:sz w:val="20"/>
          <w:szCs w:val="20"/>
        </w:rPr>
        <w:t>I</w:t>
      </w:r>
      <w:r w:rsidR="009B648E" w:rsidRPr="00F5159B">
        <w:rPr>
          <w:rFonts w:ascii="Arial" w:hAnsi="Arial" w:cs="Arial"/>
          <w:b/>
          <w:bCs/>
          <w:sz w:val="20"/>
          <w:szCs w:val="20"/>
        </w:rPr>
        <w:t xml:space="preserve">. </w:t>
      </w:r>
      <w:r w:rsidRPr="00F5159B">
        <w:rPr>
          <w:rFonts w:ascii="Arial" w:hAnsi="Arial" w:cs="Arial"/>
          <w:b/>
          <w:bCs/>
          <w:sz w:val="20"/>
          <w:szCs w:val="20"/>
        </w:rPr>
        <w:t xml:space="preserve">OPIS SPOSOBU POSTĘPOWANIA, </w:t>
      </w:r>
      <w:r w:rsidR="009B648E" w:rsidRPr="00F5159B">
        <w:rPr>
          <w:rFonts w:ascii="Arial" w:hAnsi="Arial" w:cs="Arial"/>
          <w:b/>
          <w:bCs/>
          <w:sz w:val="20"/>
          <w:szCs w:val="20"/>
        </w:rPr>
        <w:t xml:space="preserve">MIEJSCE </w:t>
      </w:r>
      <w:r w:rsidRPr="00F5159B">
        <w:rPr>
          <w:rFonts w:ascii="Arial" w:hAnsi="Arial" w:cs="Arial"/>
          <w:b/>
          <w:bCs/>
          <w:sz w:val="20"/>
          <w:szCs w:val="20"/>
        </w:rPr>
        <w:t xml:space="preserve">I TERMIN </w:t>
      </w:r>
      <w:r w:rsidR="009B648E" w:rsidRPr="00F5159B">
        <w:rPr>
          <w:rFonts w:ascii="Arial" w:hAnsi="Arial" w:cs="Arial"/>
          <w:b/>
          <w:bCs/>
          <w:sz w:val="20"/>
          <w:szCs w:val="20"/>
        </w:rPr>
        <w:t>ZŁOŻENIA OFERTY</w:t>
      </w:r>
    </w:p>
    <w:p w14:paraId="3CD2D424" w14:textId="77777777" w:rsidR="00D4763B" w:rsidRDefault="009B648E" w:rsidP="00D4763B">
      <w:pPr>
        <w:pStyle w:val="Akapitzlist"/>
        <w:numPr>
          <w:ilvl w:val="0"/>
          <w:numId w:val="12"/>
        </w:numPr>
        <w:tabs>
          <w:tab w:val="left" w:pos="2985"/>
        </w:tabs>
        <w:spacing w:line="100" w:lineRule="atLeast"/>
        <w:ind w:left="284" w:hanging="284"/>
        <w:jc w:val="both"/>
        <w:rPr>
          <w:rFonts w:ascii="Arial" w:hAnsi="Arial" w:cs="Arial"/>
          <w:u w:val="single"/>
        </w:rPr>
      </w:pPr>
      <w:r w:rsidRPr="00D5241C">
        <w:rPr>
          <w:rFonts w:ascii="Arial" w:hAnsi="Arial" w:cs="Arial"/>
        </w:rPr>
        <w:t xml:space="preserve">Oferenci powinni złożyć ofertę drogą elektroniczną w formie skanów wymaganych dokumentów w formacie pdf lub jpg do </w:t>
      </w:r>
      <w:r w:rsidRPr="00FF7D22">
        <w:rPr>
          <w:rFonts w:ascii="Arial" w:hAnsi="Arial" w:cs="Arial"/>
          <w:b/>
        </w:rPr>
        <w:t xml:space="preserve">dnia </w:t>
      </w:r>
      <w:r w:rsidR="00ED2F50" w:rsidRPr="000B7CEE">
        <w:rPr>
          <w:rFonts w:ascii="Arial" w:hAnsi="Arial" w:cs="Arial"/>
          <w:b/>
        </w:rPr>
        <w:t>2</w:t>
      </w:r>
      <w:r w:rsidR="00A275DE">
        <w:rPr>
          <w:rFonts w:ascii="Arial" w:hAnsi="Arial" w:cs="Arial"/>
          <w:b/>
        </w:rPr>
        <w:t>6</w:t>
      </w:r>
      <w:r w:rsidR="005B7D5F" w:rsidRPr="000B7CEE">
        <w:rPr>
          <w:rFonts w:ascii="Arial" w:hAnsi="Arial" w:cs="Arial"/>
          <w:b/>
        </w:rPr>
        <w:t xml:space="preserve"> li</w:t>
      </w:r>
      <w:r w:rsidR="00ED2F50" w:rsidRPr="000B7CEE">
        <w:rPr>
          <w:rFonts w:ascii="Arial" w:hAnsi="Arial" w:cs="Arial"/>
          <w:b/>
        </w:rPr>
        <w:t>stopada</w:t>
      </w:r>
      <w:r w:rsidR="005B7D5F" w:rsidRPr="000B7CEE">
        <w:rPr>
          <w:rFonts w:ascii="Arial" w:hAnsi="Arial" w:cs="Arial"/>
          <w:b/>
        </w:rPr>
        <w:t xml:space="preserve"> 2021</w:t>
      </w:r>
      <w:r w:rsidRPr="000B7CEE">
        <w:rPr>
          <w:rFonts w:ascii="Arial" w:hAnsi="Arial" w:cs="Arial"/>
          <w:b/>
        </w:rPr>
        <w:t xml:space="preserve"> r. </w:t>
      </w:r>
      <w:r w:rsidRPr="000B7CEE">
        <w:rPr>
          <w:rFonts w:ascii="Arial" w:hAnsi="Arial" w:cs="Arial"/>
        </w:rPr>
        <w:t>na</w:t>
      </w:r>
      <w:r w:rsidRPr="00A34DA4">
        <w:rPr>
          <w:rFonts w:ascii="Arial" w:hAnsi="Arial" w:cs="Arial"/>
        </w:rPr>
        <w:t xml:space="preserve"> adres</w:t>
      </w:r>
      <w:r w:rsidRPr="00D5241C">
        <w:rPr>
          <w:rFonts w:ascii="Arial" w:hAnsi="Arial" w:cs="Arial"/>
          <w:b/>
        </w:rPr>
        <w:t xml:space="preserve"> </w:t>
      </w:r>
      <w:hyperlink r:id="rId9" w:history="1">
        <w:r w:rsidRPr="00D5241C">
          <w:rPr>
            <w:rStyle w:val="Hipercze"/>
            <w:rFonts w:ascii="Arial" w:hAnsi="Arial" w:cs="Arial"/>
            <w:color w:val="auto"/>
          </w:rPr>
          <w:t>dzika.zagroda@zubry.org</w:t>
        </w:r>
      </w:hyperlink>
      <w:r w:rsidRPr="00D5241C">
        <w:rPr>
          <w:rFonts w:ascii="Arial" w:hAnsi="Arial" w:cs="Arial"/>
          <w:b/>
        </w:rPr>
        <w:t xml:space="preserve"> </w:t>
      </w:r>
      <w:r w:rsidRPr="00D5241C">
        <w:rPr>
          <w:rFonts w:ascii="Arial" w:hAnsi="Arial" w:cs="Arial"/>
        </w:rPr>
        <w:t>lub</w:t>
      </w:r>
      <w:r w:rsidRPr="00D5241C">
        <w:rPr>
          <w:rFonts w:ascii="Arial" w:hAnsi="Arial" w:cs="Arial"/>
          <w:b/>
        </w:rPr>
        <w:t xml:space="preserve"> </w:t>
      </w:r>
      <w:r w:rsidRPr="00D5241C">
        <w:rPr>
          <w:rFonts w:ascii="Arial" w:hAnsi="Arial" w:cs="Arial"/>
        </w:rPr>
        <w:t xml:space="preserve">w przypadku braku możliwości przesłania wersji elektronicznej osobiście lub pocztą </w:t>
      </w:r>
      <w:r w:rsidR="00A275DE">
        <w:rPr>
          <w:rFonts w:ascii="Arial" w:hAnsi="Arial" w:cs="Arial"/>
        </w:rPr>
        <w:t xml:space="preserve">do dnia </w:t>
      </w:r>
      <w:r w:rsidR="00A275DE" w:rsidRPr="00D4763B">
        <w:rPr>
          <w:rFonts w:ascii="Arial" w:hAnsi="Arial" w:cs="Arial"/>
          <w:b/>
          <w:bCs/>
        </w:rPr>
        <w:t>26 listopada 2021</w:t>
      </w:r>
      <w:r w:rsidR="00A275DE">
        <w:rPr>
          <w:rFonts w:ascii="Arial" w:hAnsi="Arial" w:cs="Arial"/>
        </w:rPr>
        <w:t xml:space="preserve"> </w:t>
      </w:r>
      <w:r w:rsidRPr="00D5241C">
        <w:rPr>
          <w:rFonts w:ascii="Arial" w:hAnsi="Arial" w:cs="Arial"/>
        </w:rPr>
        <w:t xml:space="preserve">na adres </w:t>
      </w:r>
      <w:r w:rsidR="0001711B">
        <w:rPr>
          <w:rFonts w:ascii="Arial" w:hAnsi="Arial" w:cs="Arial"/>
          <w:b/>
        </w:rPr>
        <w:t>Zachodniopomorskie Towarzystwo Przyrodnicze</w:t>
      </w:r>
      <w:r w:rsidRPr="00D5241C">
        <w:rPr>
          <w:rFonts w:ascii="Arial" w:hAnsi="Arial" w:cs="Arial"/>
          <w:b/>
        </w:rPr>
        <w:t>, Dzika Zagroda, Jabłonowo 42, 78-650 Mirosławiec</w:t>
      </w:r>
      <w:r w:rsidRPr="00D5241C">
        <w:rPr>
          <w:rFonts w:ascii="Arial" w:hAnsi="Arial" w:cs="Arial"/>
        </w:rPr>
        <w:t xml:space="preserve"> z dopiskiem: </w:t>
      </w:r>
      <w:r w:rsidRPr="00D5241C">
        <w:rPr>
          <w:rFonts w:ascii="Arial" w:hAnsi="Arial" w:cs="Arial"/>
          <w:i/>
        </w:rPr>
        <w:t>„Oferta na</w:t>
      </w:r>
      <w:r w:rsidRPr="00D5241C">
        <w:rPr>
          <w:rFonts w:ascii="Arial" w:hAnsi="Arial" w:cs="Arial"/>
          <w:bCs/>
          <w:i/>
        </w:rPr>
        <w:t xml:space="preserve"> </w:t>
      </w:r>
      <w:r w:rsidR="00D1006C" w:rsidRPr="00D5241C">
        <w:rPr>
          <w:rFonts w:ascii="Arial" w:hAnsi="Arial" w:cs="Arial"/>
          <w:i/>
        </w:rPr>
        <w:t>dostarczanie żywych danieli dla utrzymania rysi w zagrodach</w:t>
      </w:r>
    </w:p>
    <w:p w14:paraId="3B066934" w14:textId="0FAEB7EE" w:rsidR="00DE7CCB" w:rsidRPr="00D4763B" w:rsidRDefault="00DE7CCB" w:rsidP="00D4763B">
      <w:pPr>
        <w:pStyle w:val="Akapitzlist"/>
        <w:numPr>
          <w:ilvl w:val="0"/>
          <w:numId w:val="12"/>
        </w:numPr>
        <w:tabs>
          <w:tab w:val="left" w:pos="2985"/>
        </w:tabs>
        <w:spacing w:line="100" w:lineRule="atLeast"/>
        <w:ind w:left="284" w:hanging="284"/>
        <w:jc w:val="both"/>
        <w:rPr>
          <w:rFonts w:ascii="Arial" w:hAnsi="Arial" w:cs="Arial"/>
          <w:u w:val="single"/>
        </w:rPr>
      </w:pPr>
      <w:r w:rsidRPr="00D4763B">
        <w:rPr>
          <w:rFonts w:ascii="Arial" w:hAnsi="Arial" w:cs="Arial"/>
          <w:u w:val="single"/>
        </w:rPr>
        <w:t>Oferta powinna zawierać:</w:t>
      </w:r>
    </w:p>
    <w:p w14:paraId="7FFED437" w14:textId="480D6424" w:rsidR="00DE7CCB" w:rsidRDefault="00DE7CCB" w:rsidP="00DE7CCB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wypełniony formularz oferty – załącznik nr 1 do niniejszego zapytania</w:t>
      </w:r>
    </w:p>
    <w:p w14:paraId="57AAF1D3" w14:textId="595A81AA" w:rsidR="00D4763B" w:rsidRDefault="00DE7CCB" w:rsidP="00D4763B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oświadczenia – załączniki nr 2, 3,4,5</w:t>
      </w:r>
      <w:r w:rsidR="00D4763B">
        <w:rPr>
          <w:rFonts w:ascii="Arial" w:hAnsi="Arial" w:cs="Arial"/>
          <w:sz w:val="20"/>
          <w:szCs w:val="20"/>
        </w:rPr>
        <w:t>, 6</w:t>
      </w:r>
      <w:r>
        <w:rPr>
          <w:rFonts w:ascii="Arial" w:hAnsi="Arial" w:cs="Arial"/>
          <w:sz w:val="20"/>
          <w:szCs w:val="20"/>
        </w:rPr>
        <w:t xml:space="preserve"> do niniejszego zapytani</w:t>
      </w:r>
      <w:r w:rsidR="00D4763B">
        <w:rPr>
          <w:rFonts w:ascii="Arial" w:hAnsi="Arial" w:cs="Arial"/>
          <w:sz w:val="20"/>
          <w:szCs w:val="20"/>
        </w:rPr>
        <w:t>a</w:t>
      </w:r>
    </w:p>
    <w:p w14:paraId="34452E99" w14:textId="530DE8DB" w:rsidR="009B648E" w:rsidRPr="00ED2F50" w:rsidRDefault="00D4763B" w:rsidP="00D476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9B648E" w:rsidRPr="00ED2F50">
        <w:rPr>
          <w:rFonts w:ascii="Arial" w:hAnsi="Arial" w:cs="Arial"/>
          <w:sz w:val="20"/>
          <w:szCs w:val="20"/>
        </w:rPr>
        <w:t>Oferta powinna być:</w:t>
      </w:r>
    </w:p>
    <w:p w14:paraId="5D196E6F" w14:textId="55025ED3" w:rsidR="009B648E" w:rsidRPr="0001711B" w:rsidRDefault="009B648E" w:rsidP="00693496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01711B">
        <w:rPr>
          <w:rFonts w:ascii="Arial" w:hAnsi="Arial" w:cs="Arial"/>
        </w:rPr>
        <w:t>opatrzona pieczątką firmową (jeżeli dotyczy),</w:t>
      </w:r>
    </w:p>
    <w:p w14:paraId="33AE83C6" w14:textId="1D2D48C9" w:rsidR="009B648E" w:rsidRPr="0001711B" w:rsidRDefault="009B648E" w:rsidP="00693496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01711B">
        <w:rPr>
          <w:rFonts w:ascii="Arial" w:hAnsi="Arial" w:cs="Arial"/>
        </w:rPr>
        <w:t xml:space="preserve">posiadać datę sporządzenia, </w:t>
      </w:r>
    </w:p>
    <w:p w14:paraId="4902088A" w14:textId="1FDBD708" w:rsidR="009B648E" w:rsidRPr="0001711B" w:rsidRDefault="009B648E" w:rsidP="00693496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01711B">
        <w:rPr>
          <w:rFonts w:ascii="Arial" w:hAnsi="Arial" w:cs="Arial"/>
        </w:rPr>
        <w:t>zawierać adres lub siedzibę oferenta, numer telefonu, numer NIP,</w:t>
      </w:r>
    </w:p>
    <w:p w14:paraId="286B611F" w14:textId="77777777" w:rsidR="00D4763B" w:rsidRDefault="009B648E" w:rsidP="00D4763B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01711B">
        <w:rPr>
          <w:rFonts w:ascii="Arial" w:hAnsi="Arial" w:cs="Arial"/>
        </w:rPr>
        <w:t>podpisana czytelnie przez wykonawcę</w:t>
      </w:r>
    </w:p>
    <w:p w14:paraId="693E0526" w14:textId="77777777" w:rsidR="00D4763B" w:rsidRDefault="00D4763B" w:rsidP="00D4763B">
      <w:pPr>
        <w:pStyle w:val="Akapitzlist"/>
        <w:ind w:left="0"/>
        <w:jc w:val="both"/>
        <w:rPr>
          <w:rFonts w:ascii="Arial" w:hAnsi="Arial" w:cs="Arial"/>
        </w:rPr>
      </w:pPr>
      <w:r w:rsidRPr="00D4763B">
        <w:rPr>
          <w:rFonts w:ascii="Arial" w:hAnsi="Arial" w:cs="Arial"/>
        </w:rPr>
        <w:t xml:space="preserve">4. </w:t>
      </w:r>
      <w:r w:rsidR="009B648E" w:rsidRPr="00D4763B">
        <w:rPr>
          <w:rFonts w:ascii="Arial" w:hAnsi="Arial" w:cs="Arial"/>
        </w:rPr>
        <w:t>Oferty złożone po terminie nie będą rozpatrywane</w:t>
      </w:r>
    </w:p>
    <w:p w14:paraId="6A953FB0" w14:textId="14019807" w:rsidR="00ED2F50" w:rsidRPr="00BA58EB" w:rsidRDefault="00D4763B" w:rsidP="00BA58EB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9B648E" w:rsidRPr="00F5159B">
        <w:rPr>
          <w:rFonts w:ascii="Arial" w:hAnsi="Arial" w:cs="Arial"/>
        </w:rPr>
        <w:t xml:space="preserve">W toku badania i oceny ofert Zamawiający może żądać od oferentów wyjaśnień dotyczących treści </w:t>
      </w:r>
      <w:r>
        <w:rPr>
          <w:rFonts w:ascii="Arial" w:hAnsi="Arial" w:cs="Arial"/>
        </w:rPr>
        <w:t xml:space="preserve"> </w:t>
      </w:r>
      <w:r w:rsidR="009B648E" w:rsidRPr="00F5159B">
        <w:rPr>
          <w:rFonts w:ascii="Arial" w:hAnsi="Arial" w:cs="Arial"/>
        </w:rPr>
        <w:t>złożonych ofert.</w:t>
      </w:r>
    </w:p>
    <w:p w14:paraId="0A20C8C6" w14:textId="3607F6D6" w:rsidR="009B648E" w:rsidRPr="00F5159B" w:rsidRDefault="00D17FAE" w:rsidP="009B648E">
      <w:pPr>
        <w:pStyle w:val="akapitzlistcxspdrugie"/>
        <w:spacing w:before="240" w:after="0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VI</w:t>
      </w:r>
      <w:r w:rsidR="0089165E" w:rsidRPr="00F5159B">
        <w:rPr>
          <w:rFonts w:ascii="Arial" w:hAnsi="Arial" w:cs="Arial"/>
          <w:b/>
          <w:sz w:val="20"/>
          <w:szCs w:val="20"/>
        </w:rPr>
        <w:t>I</w:t>
      </w:r>
      <w:r w:rsidR="009B648E" w:rsidRPr="00F5159B">
        <w:rPr>
          <w:rFonts w:ascii="Arial" w:hAnsi="Arial" w:cs="Arial"/>
          <w:b/>
          <w:sz w:val="20"/>
          <w:szCs w:val="20"/>
        </w:rPr>
        <w:t>. SPOSÓB WYBORU OFERTY (kryteria oceny)</w:t>
      </w:r>
    </w:p>
    <w:p w14:paraId="545C1E90" w14:textId="77777777" w:rsidR="00663E72" w:rsidRPr="00F5159B" w:rsidRDefault="00663E72" w:rsidP="00663E72">
      <w:pPr>
        <w:tabs>
          <w:tab w:val="left" w:pos="284"/>
        </w:tabs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F5159B">
        <w:rPr>
          <w:rFonts w:ascii="Arial" w:eastAsia="Calibri" w:hAnsi="Arial" w:cs="Arial"/>
          <w:sz w:val="20"/>
          <w:szCs w:val="20"/>
          <w:lang w:eastAsia="ar-SA"/>
        </w:rPr>
        <w:t>Zamawiający spośród ofert spełniających wymagania formalne, dokonuje wyboru oferty najkorzystniejszej biorąc pod uwagę następujące kryteria:</w:t>
      </w:r>
    </w:p>
    <w:p w14:paraId="262A8DFC" w14:textId="77777777" w:rsidR="009B648E" w:rsidRPr="00F5159B" w:rsidRDefault="009B648E" w:rsidP="009B648E">
      <w:pPr>
        <w:jc w:val="both"/>
        <w:rPr>
          <w:rFonts w:ascii="Arial" w:hAnsi="Arial" w:cs="Arial"/>
          <w:b/>
          <w:sz w:val="20"/>
          <w:szCs w:val="20"/>
        </w:rPr>
      </w:pPr>
    </w:p>
    <w:p w14:paraId="4995CAB2" w14:textId="4CCF9FDB" w:rsidR="009B648E" w:rsidRPr="0019343D" w:rsidRDefault="00AC3FE0" w:rsidP="009B648E">
      <w:pPr>
        <w:jc w:val="both"/>
        <w:rPr>
          <w:rFonts w:ascii="Arial" w:hAnsi="Arial" w:cs="Arial"/>
          <w:b/>
          <w:sz w:val="20"/>
          <w:szCs w:val="20"/>
        </w:rPr>
      </w:pPr>
      <w:r w:rsidRPr="0019343D">
        <w:rPr>
          <w:rFonts w:ascii="Arial" w:hAnsi="Arial" w:cs="Arial"/>
          <w:b/>
          <w:sz w:val="20"/>
          <w:szCs w:val="20"/>
        </w:rPr>
        <w:t xml:space="preserve">a) </w:t>
      </w:r>
      <w:r w:rsidR="009B648E" w:rsidRPr="0019343D">
        <w:rPr>
          <w:rFonts w:ascii="Arial" w:hAnsi="Arial" w:cs="Arial"/>
          <w:b/>
          <w:sz w:val="20"/>
          <w:szCs w:val="20"/>
        </w:rPr>
        <w:t>cena</w:t>
      </w:r>
      <w:r w:rsidRPr="0019343D">
        <w:rPr>
          <w:rFonts w:ascii="Arial" w:hAnsi="Arial" w:cs="Arial"/>
          <w:b/>
          <w:sz w:val="20"/>
          <w:szCs w:val="20"/>
        </w:rPr>
        <w:t xml:space="preserve"> ofertowa</w:t>
      </w:r>
      <w:r w:rsidR="009B648E" w:rsidRPr="0019343D">
        <w:rPr>
          <w:rFonts w:ascii="Arial" w:hAnsi="Arial" w:cs="Arial"/>
          <w:b/>
          <w:sz w:val="20"/>
          <w:szCs w:val="20"/>
        </w:rPr>
        <w:t xml:space="preserve"> – waga </w:t>
      </w:r>
      <w:r w:rsidRPr="0019343D">
        <w:rPr>
          <w:rFonts w:ascii="Arial" w:hAnsi="Arial" w:cs="Arial"/>
          <w:b/>
          <w:sz w:val="20"/>
          <w:szCs w:val="20"/>
        </w:rPr>
        <w:t xml:space="preserve">kryterium: </w:t>
      </w:r>
      <w:r w:rsidR="009B648E" w:rsidRPr="0019343D">
        <w:rPr>
          <w:rFonts w:ascii="Arial" w:hAnsi="Arial" w:cs="Arial"/>
          <w:b/>
          <w:sz w:val="20"/>
          <w:szCs w:val="20"/>
        </w:rPr>
        <w:t xml:space="preserve">60%, </w:t>
      </w:r>
    </w:p>
    <w:p w14:paraId="128DF9D1" w14:textId="4F12AC71" w:rsidR="009B648E" w:rsidRPr="0019343D" w:rsidRDefault="00AC3FE0" w:rsidP="009B648E">
      <w:pPr>
        <w:jc w:val="both"/>
        <w:rPr>
          <w:rFonts w:ascii="Arial" w:hAnsi="Arial" w:cs="Arial"/>
          <w:sz w:val="20"/>
          <w:szCs w:val="20"/>
        </w:rPr>
      </w:pPr>
      <w:r w:rsidRPr="0019343D">
        <w:rPr>
          <w:rFonts w:ascii="Arial" w:hAnsi="Arial" w:cs="Arial"/>
          <w:sz w:val="20"/>
          <w:szCs w:val="20"/>
        </w:rPr>
        <w:t>Punktacja</w:t>
      </w:r>
      <w:r w:rsidR="009B648E" w:rsidRPr="0019343D">
        <w:rPr>
          <w:rFonts w:ascii="Arial" w:hAnsi="Arial" w:cs="Arial"/>
          <w:sz w:val="20"/>
          <w:szCs w:val="20"/>
        </w:rPr>
        <w:t xml:space="preserve"> zostanie dokonana według </w:t>
      </w:r>
      <w:r w:rsidR="00C30190" w:rsidRPr="0019343D">
        <w:rPr>
          <w:rFonts w:ascii="Arial" w:hAnsi="Arial" w:cs="Arial"/>
          <w:sz w:val="20"/>
          <w:szCs w:val="20"/>
        </w:rPr>
        <w:t>wzoru:</w:t>
      </w:r>
    </w:p>
    <w:p w14:paraId="6BB570A9" w14:textId="3DEFE0F2" w:rsidR="009B648E" w:rsidRPr="0019343D" w:rsidRDefault="009B648E" w:rsidP="009B648E">
      <w:pPr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19343D">
        <w:rPr>
          <w:rFonts w:ascii="Arial" w:eastAsia="Calibri" w:hAnsi="Arial" w:cs="Arial"/>
          <w:sz w:val="20"/>
          <w:szCs w:val="20"/>
          <w:lang w:eastAsia="ar-SA"/>
        </w:rPr>
        <w:t>Liczba punktów</w:t>
      </w:r>
      <w:r w:rsidR="00822680" w:rsidRPr="0019343D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19343D">
        <w:rPr>
          <w:rFonts w:ascii="Arial" w:eastAsia="Calibri" w:hAnsi="Arial" w:cs="Arial"/>
          <w:sz w:val="20"/>
          <w:szCs w:val="20"/>
          <w:lang w:eastAsia="ar-SA"/>
        </w:rPr>
        <w:t>= (najniższa cena spośród badanych ofert/cena danej oferty) x 60</w:t>
      </w:r>
    </w:p>
    <w:p w14:paraId="38C6ECF6" w14:textId="77777777" w:rsidR="009B648E" w:rsidRPr="0019343D" w:rsidRDefault="009B648E" w:rsidP="009B648E">
      <w:pPr>
        <w:jc w:val="both"/>
        <w:rPr>
          <w:rFonts w:ascii="Arial" w:hAnsi="Arial" w:cs="Arial"/>
          <w:b/>
          <w:sz w:val="20"/>
          <w:szCs w:val="20"/>
        </w:rPr>
      </w:pPr>
    </w:p>
    <w:p w14:paraId="427D5D41" w14:textId="748348BD" w:rsidR="009B648E" w:rsidRPr="0019343D" w:rsidRDefault="001F3098" w:rsidP="009B648E">
      <w:pPr>
        <w:jc w:val="both"/>
        <w:rPr>
          <w:rFonts w:ascii="Arial" w:hAnsi="Arial" w:cs="Arial"/>
          <w:sz w:val="20"/>
          <w:szCs w:val="20"/>
        </w:rPr>
      </w:pPr>
      <w:r w:rsidRPr="0019343D">
        <w:rPr>
          <w:rFonts w:ascii="Arial" w:hAnsi="Arial" w:cs="Arial"/>
          <w:b/>
          <w:sz w:val="20"/>
          <w:szCs w:val="20"/>
        </w:rPr>
        <w:t xml:space="preserve">b) </w:t>
      </w:r>
      <w:r w:rsidR="00423B38" w:rsidRPr="0019343D">
        <w:rPr>
          <w:rFonts w:ascii="Arial" w:hAnsi="Arial" w:cs="Arial"/>
          <w:b/>
          <w:sz w:val="20"/>
          <w:szCs w:val="20"/>
        </w:rPr>
        <w:t xml:space="preserve">termin dostarczenia zwierząt dla rysi na wezwanie Zamawiającego – waga kryterium </w:t>
      </w:r>
      <w:r w:rsidRPr="0019343D">
        <w:rPr>
          <w:rFonts w:ascii="Arial" w:hAnsi="Arial" w:cs="Arial"/>
          <w:b/>
          <w:sz w:val="20"/>
          <w:szCs w:val="20"/>
        </w:rPr>
        <w:t xml:space="preserve"> </w:t>
      </w:r>
      <w:r w:rsidR="00423B38" w:rsidRPr="0019343D">
        <w:rPr>
          <w:rFonts w:ascii="Arial" w:hAnsi="Arial" w:cs="Arial"/>
          <w:b/>
          <w:sz w:val="20"/>
          <w:szCs w:val="20"/>
        </w:rPr>
        <w:t>4</w:t>
      </w:r>
      <w:r w:rsidR="009B648E" w:rsidRPr="0019343D">
        <w:rPr>
          <w:rFonts w:ascii="Arial" w:hAnsi="Arial" w:cs="Arial"/>
          <w:b/>
          <w:sz w:val="20"/>
          <w:szCs w:val="20"/>
        </w:rPr>
        <w:t>0%</w:t>
      </w:r>
    </w:p>
    <w:p w14:paraId="5E6F4FD1" w14:textId="5464EBF0" w:rsidR="009B648E" w:rsidRPr="0019343D" w:rsidRDefault="001F3098" w:rsidP="009B648E">
      <w:pPr>
        <w:jc w:val="both"/>
        <w:rPr>
          <w:rFonts w:ascii="Arial" w:hAnsi="Arial" w:cs="Arial"/>
          <w:sz w:val="20"/>
          <w:szCs w:val="20"/>
        </w:rPr>
      </w:pPr>
      <w:r w:rsidRPr="0019343D">
        <w:rPr>
          <w:rFonts w:ascii="Tahoma" w:eastAsia="Calibri" w:hAnsi="Tahoma" w:cs="Tahoma"/>
          <w:sz w:val="20"/>
          <w:szCs w:val="20"/>
          <w:lang w:eastAsia="ar-SA"/>
        </w:rPr>
        <w:t>Oferty b</w:t>
      </w:r>
      <w:r w:rsidRPr="0019343D">
        <w:rPr>
          <w:rFonts w:ascii="Lucida Grande" w:eastAsia="Calibri" w:hAnsi="Lucida Grande" w:cs="Lucida Grande"/>
          <w:sz w:val="20"/>
          <w:szCs w:val="20"/>
          <w:lang w:eastAsia="ar-SA"/>
        </w:rPr>
        <w:t>ę</w:t>
      </w:r>
      <w:r w:rsidRPr="0019343D">
        <w:rPr>
          <w:rFonts w:ascii="Tahoma" w:eastAsia="Calibri" w:hAnsi="Tahoma" w:cs="Tahoma"/>
          <w:sz w:val="20"/>
          <w:szCs w:val="20"/>
          <w:lang w:eastAsia="ar-SA"/>
        </w:rPr>
        <w:t>d</w:t>
      </w:r>
      <w:r w:rsidRPr="0019343D">
        <w:rPr>
          <w:rFonts w:ascii="Lucida Grande" w:eastAsia="Calibri" w:hAnsi="Lucida Grande" w:cs="Lucida Grande"/>
          <w:sz w:val="20"/>
          <w:szCs w:val="20"/>
          <w:lang w:eastAsia="ar-SA"/>
        </w:rPr>
        <w:t>ą</w:t>
      </w:r>
      <w:r w:rsidRPr="0019343D">
        <w:rPr>
          <w:rFonts w:ascii="Tahoma" w:eastAsia="Calibri" w:hAnsi="Tahoma" w:cs="Tahoma"/>
          <w:sz w:val="20"/>
          <w:szCs w:val="20"/>
          <w:lang w:eastAsia="ar-SA"/>
        </w:rPr>
        <w:t xml:space="preserve"> oceniane w odniesieniu do spe</w:t>
      </w:r>
      <w:r w:rsidRPr="0019343D">
        <w:rPr>
          <w:rFonts w:ascii="Lucida Grande" w:eastAsia="Calibri" w:hAnsi="Lucida Grande" w:cs="Lucida Grande"/>
          <w:sz w:val="20"/>
          <w:szCs w:val="20"/>
          <w:lang w:eastAsia="ar-SA"/>
        </w:rPr>
        <w:t>ł</w:t>
      </w:r>
      <w:r w:rsidRPr="0019343D">
        <w:rPr>
          <w:rFonts w:ascii="Tahoma" w:eastAsia="Calibri" w:hAnsi="Tahoma" w:cs="Tahoma"/>
          <w:sz w:val="20"/>
          <w:szCs w:val="20"/>
          <w:lang w:eastAsia="ar-SA"/>
        </w:rPr>
        <w:t>nienia powy</w:t>
      </w:r>
      <w:r w:rsidRPr="0019343D">
        <w:rPr>
          <w:rFonts w:ascii="Lucida Grande" w:eastAsia="Calibri" w:hAnsi="Lucida Grande" w:cs="Lucida Grande"/>
          <w:sz w:val="20"/>
          <w:szCs w:val="20"/>
          <w:lang w:eastAsia="ar-SA"/>
        </w:rPr>
        <w:t>ż</w:t>
      </w:r>
      <w:r w:rsidRPr="0019343D">
        <w:rPr>
          <w:rFonts w:ascii="Tahoma" w:eastAsia="Calibri" w:hAnsi="Tahoma" w:cs="Tahoma"/>
          <w:sz w:val="20"/>
          <w:szCs w:val="20"/>
          <w:lang w:eastAsia="ar-SA"/>
        </w:rPr>
        <w:t>szego wymogu przez oferentów</w:t>
      </w:r>
      <w:r w:rsidRPr="0019343D">
        <w:rPr>
          <w:rFonts w:ascii="Arial" w:hAnsi="Arial" w:cs="Arial"/>
          <w:sz w:val="20"/>
          <w:szCs w:val="20"/>
        </w:rPr>
        <w:t xml:space="preserve"> </w:t>
      </w:r>
      <w:r w:rsidR="009B648E" w:rsidRPr="0019343D">
        <w:rPr>
          <w:rFonts w:ascii="Arial" w:hAnsi="Arial" w:cs="Arial"/>
          <w:sz w:val="20"/>
          <w:szCs w:val="20"/>
        </w:rPr>
        <w:t>według następujących zasad:</w:t>
      </w:r>
    </w:p>
    <w:p w14:paraId="6F55F085" w14:textId="77777777" w:rsidR="009B648E" w:rsidRPr="0019343D" w:rsidRDefault="009B648E" w:rsidP="009B648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716"/>
      </w:tblGrid>
      <w:tr w:rsidR="00F5159B" w:rsidRPr="001F7F01" w14:paraId="7218D55A" w14:textId="77777777" w:rsidTr="001A2692">
        <w:tc>
          <w:tcPr>
            <w:tcW w:w="6629" w:type="dxa"/>
          </w:tcPr>
          <w:p w14:paraId="4EF91839" w14:textId="0623E8B1" w:rsidR="009B648E" w:rsidRPr="0019343D" w:rsidRDefault="00423B38" w:rsidP="00423B38">
            <w:pPr>
              <w:jc w:val="both"/>
              <w:rPr>
                <w:rFonts w:ascii="Arial" w:hAnsi="Arial" w:cs="Arial"/>
                <w:sz w:val="20"/>
              </w:rPr>
            </w:pPr>
            <w:r w:rsidRPr="0019343D">
              <w:rPr>
                <w:rFonts w:ascii="Arial" w:hAnsi="Arial" w:cs="Arial"/>
                <w:sz w:val="20"/>
              </w:rPr>
              <w:lastRenderedPageBreak/>
              <w:t>Czas dostarczenia zwierząt dla rysi (danieli ) na telefoniczne wezwanie Zamawiającego lub przy użyciu SMS-a</w:t>
            </w:r>
          </w:p>
        </w:tc>
        <w:tc>
          <w:tcPr>
            <w:tcW w:w="2753" w:type="dxa"/>
          </w:tcPr>
          <w:p w14:paraId="452330ED" w14:textId="77777777" w:rsidR="009B648E" w:rsidRPr="0019343D" w:rsidRDefault="009B648E" w:rsidP="001A6209">
            <w:pPr>
              <w:jc w:val="both"/>
              <w:rPr>
                <w:rFonts w:ascii="Arial" w:hAnsi="Arial" w:cs="Arial"/>
                <w:sz w:val="20"/>
              </w:rPr>
            </w:pPr>
            <w:r w:rsidRPr="0019343D">
              <w:rPr>
                <w:rFonts w:ascii="Arial" w:hAnsi="Arial" w:cs="Arial"/>
                <w:sz w:val="20"/>
              </w:rPr>
              <w:t>Punktacja</w:t>
            </w:r>
          </w:p>
        </w:tc>
      </w:tr>
      <w:tr w:rsidR="00F5159B" w:rsidRPr="00113957" w14:paraId="34E2A53C" w14:textId="77777777" w:rsidTr="001A2692">
        <w:tc>
          <w:tcPr>
            <w:tcW w:w="6629" w:type="dxa"/>
          </w:tcPr>
          <w:p w14:paraId="3DBDD50E" w14:textId="51D49719" w:rsidR="009B648E" w:rsidRPr="00113957" w:rsidRDefault="00113957" w:rsidP="00113957">
            <w:pPr>
              <w:jc w:val="both"/>
              <w:rPr>
                <w:rFonts w:ascii="Arial" w:hAnsi="Arial" w:cs="Arial"/>
                <w:sz w:val="20"/>
              </w:rPr>
            </w:pPr>
            <w:r w:rsidRPr="00113957">
              <w:rPr>
                <w:rFonts w:ascii="Arial" w:hAnsi="Arial" w:cs="Arial"/>
                <w:sz w:val="20"/>
              </w:rPr>
              <w:t xml:space="preserve">Dostarczenie zwierząt dla rysi w czasie </w:t>
            </w:r>
            <w:r w:rsidR="009879EE">
              <w:rPr>
                <w:rFonts w:ascii="Arial" w:hAnsi="Arial" w:cs="Arial"/>
                <w:sz w:val="20"/>
              </w:rPr>
              <w:t xml:space="preserve">do </w:t>
            </w:r>
            <w:r w:rsidRPr="00113957">
              <w:rPr>
                <w:rFonts w:ascii="Arial" w:hAnsi="Arial" w:cs="Arial"/>
                <w:sz w:val="20"/>
              </w:rPr>
              <w:t>6 godzin od wezwania</w:t>
            </w:r>
          </w:p>
        </w:tc>
        <w:tc>
          <w:tcPr>
            <w:tcW w:w="2753" w:type="dxa"/>
          </w:tcPr>
          <w:p w14:paraId="36A36190" w14:textId="77777777" w:rsidR="009B648E" w:rsidRPr="00113957" w:rsidRDefault="009B648E" w:rsidP="001A6209">
            <w:pPr>
              <w:jc w:val="both"/>
              <w:rPr>
                <w:rFonts w:ascii="Arial" w:hAnsi="Arial" w:cs="Arial"/>
                <w:sz w:val="20"/>
              </w:rPr>
            </w:pPr>
            <w:r w:rsidRPr="00113957">
              <w:rPr>
                <w:rFonts w:ascii="Arial" w:hAnsi="Arial" w:cs="Arial"/>
                <w:sz w:val="20"/>
              </w:rPr>
              <w:t xml:space="preserve">1 </w:t>
            </w:r>
          </w:p>
        </w:tc>
      </w:tr>
      <w:tr w:rsidR="00113957" w:rsidRPr="00113957" w14:paraId="54E94B7E" w14:textId="77777777" w:rsidTr="001A2692">
        <w:tc>
          <w:tcPr>
            <w:tcW w:w="6629" w:type="dxa"/>
          </w:tcPr>
          <w:p w14:paraId="75E9B30E" w14:textId="28968FE5" w:rsidR="00113957" w:rsidRPr="00113957" w:rsidRDefault="00113957" w:rsidP="00113957">
            <w:pPr>
              <w:jc w:val="both"/>
              <w:rPr>
                <w:rFonts w:ascii="Arial" w:hAnsi="Arial" w:cs="Arial"/>
                <w:sz w:val="20"/>
              </w:rPr>
            </w:pPr>
            <w:r w:rsidRPr="00113957">
              <w:rPr>
                <w:rFonts w:ascii="Arial" w:hAnsi="Arial" w:cs="Arial"/>
                <w:sz w:val="20"/>
              </w:rPr>
              <w:t>Dostarczenie zwierząt dla rysi w czasie</w:t>
            </w:r>
            <w:r w:rsidR="009879EE">
              <w:rPr>
                <w:rFonts w:ascii="Arial" w:hAnsi="Arial" w:cs="Arial"/>
                <w:sz w:val="20"/>
              </w:rPr>
              <w:t xml:space="preserve"> od 6 do</w:t>
            </w:r>
            <w:r w:rsidRPr="00113957">
              <w:rPr>
                <w:rFonts w:ascii="Arial" w:hAnsi="Arial" w:cs="Arial"/>
                <w:sz w:val="20"/>
              </w:rPr>
              <w:t xml:space="preserve"> 12 godzin od wezwania</w:t>
            </w:r>
          </w:p>
        </w:tc>
        <w:tc>
          <w:tcPr>
            <w:tcW w:w="2753" w:type="dxa"/>
          </w:tcPr>
          <w:p w14:paraId="21870C22" w14:textId="77777777" w:rsidR="00113957" w:rsidRPr="00113957" w:rsidRDefault="00113957" w:rsidP="001A6209">
            <w:pPr>
              <w:jc w:val="both"/>
              <w:rPr>
                <w:rFonts w:ascii="Arial" w:hAnsi="Arial" w:cs="Arial"/>
                <w:sz w:val="20"/>
              </w:rPr>
            </w:pPr>
            <w:r w:rsidRPr="00113957">
              <w:rPr>
                <w:rFonts w:ascii="Arial" w:hAnsi="Arial" w:cs="Arial"/>
                <w:sz w:val="20"/>
              </w:rPr>
              <w:t>0,5</w:t>
            </w:r>
          </w:p>
        </w:tc>
      </w:tr>
      <w:tr w:rsidR="00113957" w:rsidRPr="001F7F01" w14:paraId="0B79C343" w14:textId="77777777" w:rsidTr="001A2692">
        <w:tc>
          <w:tcPr>
            <w:tcW w:w="6629" w:type="dxa"/>
          </w:tcPr>
          <w:p w14:paraId="15020422" w14:textId="5A84009E" w:rsidR="00113957" w:rsidRPr="00113957" w:rsidRDefault="00113957" w:rsidP="00113957">
            <w:pPr>
              <w:jc w:val="both"/>
              <w:rPr>
                <w:rFonts w:ascii="Arial" w:hAnsi="Arial" w:cs="Arial"/>
                <w:sz w:val="20"/>
              </w:rPr>
            </w:pPr>
            <w:r w:rsidRPr="00113957">
              <w:rPr>
                <w:rFonts w:ascii="Arial" w:hAnsi="Arial" w:cs="Arial"/>
                <w:sz w:val="20"/>
              </w:rPr>
              <w:t>Dostarczenie zwierząt dla rysi w czasie powyżej 12 godzin od wezwania</w:t>
            </w:r>
          </w:p>
        </w:tc>
        <w:tc>
          <w:tcPr>
            <w:tcW w:w="2753" w:type="dxa"/>
          </w:tcPr>
          <w:p w14:paraId="09653A49" w14:textId="77777777" w:rsidR="00113957" w:rsidRPr="00113957" w:rsidRDefault="00113957" w:rsidP="001A6209">
            <w:pPr>
              <w:jc w:val="both"/>
              <w:rPr>
                <w:rFonts w:ascii="Arial" w:hAnsi="Arial" w:cs="Arial"/>
                <w:sz w:val="20"/>
              </w:rPr>
            </w:pPr>
            <w:r w:rsidRPr="00113957">
              <w:rPr>
                <w:rFonts w:ascii="Arial" w:hAnsi="Arial" w:cs="Arial"/>
                <w:sz w:val="20"/>
              </w:rPr>
              <w:t>0</w:t>
            </w:r>
          </w:p>
        </w:tc>
      </w:tr>
    </w:tbl>
    <w:p w14:paraId="5944926B" w14:textId="77777777" w:rsidR="009B648E" w:rsidRPr="001F7F01" w:rsidRDefault="009B648E" w:rsidP="009B648E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36B1EBBD" w14:textId="47ACD1E9" w:rsidR="009B648E" w:rsidRPr="0019343D" w:rsidRDefault="009B648E" w:rsidP="009B648E">
      <w:pPr>
        <w:jc w:val="both"/>
        <w:rPr>
          <w:rFonts w:ascii="Arial" w:hAnsi="Arial" w:cs="Arial"/>
          <w:sz w:val="20"/>
          <w:szCs w:val="20"/>
        </w:rPr>
      </w:pPr>
      <w:r w:rsidRPr="0019343D">
        <w:rPr>
          <w:rFonts w:ascii="Arial" w:hAnsi="Arial" w:cs="Arial"/>
          <w:sz w:val="20"/>
          <w:szCs w:val="20"/>
        </w:rPr>
        <w:t>Liczba punktów = „</w:t>
      </w:r>
      <w:r w:rsidR="0019343D" w:rsidRPr="0019343D">
        <w:rPr>
          <w:rFonts w:ascii="Arial" w:hAnsi="Arial" w:cs="Arial"/>
          <w:b/>
          <w:sz w:val="20"/>
          <w:szCs w:val="20"/>
        </w:rPr>
        <w:t>termin dostarczenia zwierząt</w:t>
      </w:r>
      <w:r w:rsidR="00113957">
        <w:rPr>
          <w:rFonts w:ascii="Arial" w:hAnsi="Arial" w:cs="Arial"/>
          <w:b/>
          <w:sz w:val="20"/>
          <w:szCs w:val="20"/>
        </w:rPr>
        <w:t>”</w:t>
      </w:r>
      <w:r w:rsidR="0029531D">
        <w:rPr>
          <w:rFonts w:ascii="Arial" w:hAnsi="Arial" w:cs="Arial"/>
          <w:b/>
          <w:sz w:val="20"/>
          <w:szCs w:val="20"/>
        </w:rPr>
        <w:t xml:space="preserve"> </w:t>
      </w:r>
      <w:r w:rsidRPr="0019343D">
        <w:rPr>
          <w:rFonts w:ascii="Arial" w:hAnsi="Arial" w:cs="Arial"/>
          <w:sz w:val="20"/>
          <w:szCs w:val="20"/>
        </w:rPr>
        <w:t xml:space="preserve">x </w:t>
      </w:r>
      <w:r w:rsidR="0019343D">
        <w:rPr>
          <w:rFonts w:ascii="Arial" w:hAnsi="Arial" w:cs="Arial"/>
          <w:sz w:val="20"/>
          <w:szCs w:val="20"/>
        </w:rPr>
        <w:t>4</w:t>
      </w:r>
      <w:r w:rsidRPr="0019343D">
        <w:rPr>
          <w:rFonts w:ascii="Arial" w:hAnsi="Arial" w:cs="Arial"/>
          <w:sz w:val="20"/>
          <w:szCs w:val="20"/>
        </w:rPr>
        <w:t>0</w:t>
      </w:r>
    </w:p>
    <w:p w14:paraId="7BABB971" w14:textId="77777777" w:rsidR="009B648E" w:rsidRPr="001F7F01" w:rsidRDefault="009B648E" w:rsidP="009B648E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05F61978" w14:textId="340A6BA4" w:rsidR="009B648E" w:rsidRPr="00113957" w:rsidRDefault="009B648E" w:rsidP="009B648E">
      <w:pPr>
        <w:jc w:val="both"/>
        <w:rPr>
          <w:rFonts w:ascii="Arial" w:hAnsi="Arial" w:cs="Arial"/>
          <w:sz w:val="20"/>
          <w:szCs w:val="20"/>
        </w:rPr>
      </w:pPr>
      <w:r w:rsidRPr="00113957">
        <w:rPr>
          <w:rFonts w:ascii="Arial" w:hAnsi="Arial" w:cs="Arial"/>
          <w:b/>
          <w:sz w:val="20"/>
          <w:szCs w:val="20"/>
        </w:rPr>
        <w:t>Całkowita  liczba punktów</w:t>
      </w:r>
      <w:r w:rsidRPr="00113957">
        <w:rPr>
          <w:rFonts w:ascii="Arial" w:hAnsi="Arial" w:cs="Arial"/>
          <w:sz w:val="20"/>
          <w:szCs w:val="20"/>
        </w:rPr>
        <w:t xml:space="preserve"> = </w:t>
      </w:r>
      <w:r w:rsidR="00756F50" w:rsidRPr="00113957">
        <w:rPr>
          <w:rFonts w:ascii="Arial" w:hAnsi="Arial" w:cs="Arial"/>
          <w:sz w:val="20"/>
          <w:szCs w:val="20"/>
        </w:rPr>
        <w:t>punkty</w:t>
      </w:r>
      <w:r w:rsidRPr="00113957">
        <w:rPr>
          <w:rFonts w:ascii="Arial" w:hAnsi="Arial" w:cs="Arial"/>
          <w:sz w:val="20"/>
          <w:szCs w:val="20"/>
        </w:rPr>
        <w:t xml:space="preserve"> w kryterium „cena</w:t>
      </w:r>
      <w:r w:rsidR="00756F50" w:rsidRPr="00113957">
        <w:rPr>
          <w:rFonts w:ascii="Arial" w:hAnsi="Arial" w:cs="Arial"/>
          <w:sz w:val="20"/>
          <w:szCs w:val="20"/>
        </w:rPr>
        <w:t xml:space="preserve"> ofertowa</w:t>
      </w:r>
      <w:r w:rsidRPr="00113957">
        <w:rPr>
          <w:rFonts w:ascii="Arial" w:hAnsi="Arial" w:cs="Arial"/>
          <w:sz w:val="20"/>
          <w:szCs w:val="20"/>
        </w:rPr>
        <w:t xml:space="preserve">” + </w:t>
      </w:r>
      <w:r w:rsidR="005B093B" w:rsidRPr="00113957">
        <w:rPr>
          <w:rFonts w:ascii="Arial" w:hAnsi="Arial" w:cs="Arial"/>
          <w:sz w:val="20"/>
          <w:szCs w:val="20"/>
        </w:rPr>
        <w:t>punkty</w:t>
      </w:r>
      <w:r w:rsidRPr="00113957">
        <w:rPr>
          <w:rFonts w:ascii="Arial" w:hAnsi="Arial" w:cs="Arial"/>
          <w:sz w:val="20"/>
          <w:szCs w:val="20"/>
        </w:rPr>
        <w:t xml:space="preserve"> w kryterium „</w:t>
      </w:r>
      <w:r w:rsidR="00113957" w:rsidRPr="00113957">
        <w:rPr>
          <w:rFonts w:ascii="Arial" w:hAnsi="Arial" w:cs="Arial"/>
          <w:sz w:val="20"/>
          <w:szCs w:val="20"/>
        </w:rPr>
        <w:t>termin dostarczenia zwierząt</w:t>
      </w:r>
      <w:r w:rsidRPr="00113957">
        <w:rPr>
          <w:rFonts w:ascii="Arial" w:hAnsi="Arial" w:cs="Arial"/>
          <w:sz w:val="20"/>
          <w:szCs w:val="20"/>
        </w:rPr>
        <w:t>”</w:t>
      </w:r>
      <w:r w:rsidR="00196B56" w:rsidRPr="00113957">
        <w:rPr>
          <w:rFonts w:ascii="Arial" w:hAnsi="Arial" w:cs="Arial"/>
          <w:sz w:val="20"/>
          <w:szCs w:val="20"/>
        </w:rPr>
        <w:t>.</w:t>
      </w:r>
      <w:r w:rsidRPr="00113957">
        <w:rPr>
          <w:rFonts w:ascii="Arial" w:hAnsi="Arial" w:cs="Arial"/>
          <w:sz w:val="20"/>
          <w:szCs w:val="20"/>
        </w:rPr>
        <w:t xml:space="preserve"> </w:t>
      </w:r>
    </w:p>
    <w:p w14:paraId="17B6596D" w14:textId="77777777" w:rsidR="00196B56" w:rsidRPr="001F7F01" w:rsidRDefault="00196B56" w:rsidP="009B648E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06C15087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Całkowity zakres możliwej do uzyskania punktacji wynosi od 0 do 100 pkt., gdzie 1 pkt. = 1%. Wyniki wszystkich działań zostaną zaokrąglone do dwóch miejsc po przecinku.</w:t>
      </w:r>
    </w:p>
    <w:p w14:paraId="413B0590" w14:textId="77777777" w:rsidR="009B648E" w:rsidRPr="00F5159B" w:rsidRDefault="009B648E" w:rsidP="009B648E">
      <w:pPr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105139D6" w14:textId="77777777" w:rsidR="009B648E" w:rsidRPr="00F5159B" w:rsidRDefault="009B648E" w:rsidP="009B648E">
      <w:pPr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F5159B">
        <w:rPr>
          <w:rFonts w:ascii="Arial" w:eastAsia="Calibri" w:hAnsi="Arial" w:cs="Arial"/>
          <w:b/>
          <w:sz w:val="20"/>
          <w:szCs w:val="20"/>
          <w:lang w:eastAsia="ar-SA"/>
        </w:rPr>
        <w:t>Za najkorzystniejszą zostanie uznana oferta z najwyższą liczbą punktów.</w:t>
      </w:r>
    </w:p>
    <w:p w14:paraId="6CD08F41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</w:p>
    <w:p w14:paraId="1814B0F8" w14:textId="20D65BDA" w:rsidR="009B648E" w:rsidRPr="00F5159B" w:rsidRDefault="003618E6" w:rsidP="009B648E">
      <w:pPr>
        <w:jc w:val="both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VII</w:t>
      </w:r>
      <w:r w:rsidR="0089165E" w:rsidRPr="00F5159B">
        <w:rPr>
          <w:rFonts w:ascii="Arial" w:hAnsi="Arial" w:cs="Arial"/>
          <w:b/>
          <w:sz w:val="20"/>
          <w:szCs w:val="20"/>
        </w:rPr>
        <w:t>I</w:t>
      </w:r>
      <w:r w:rsidR="009B648E" w:rsidRPr="00F5159B">
        <w:rPr>
          <w:rFonts w:ascii="Arial" w:hAnsi="Arial" w:cs="Arial"/>
          <w:b/>
          <w:sz w:val="20"/>
          <w:szCs w:val="20"/>
        </w:rPr>
        <w:t>. INFORMACJE DOTYCZĄCE WYBORU OFERTY</w:t>
      </w:r>
    </w:p>
    <w:p w14:paraId="6CD5D369" w14:textId="6533A31F" w:rsidR="009B648E" w:rsidRPr="00F5159B" w:rsidRDefault="009B648E" w:rsidP="00693496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Informacja o wyborze Wykonawcy zostanie umieszc</w:t>
      </w:r>
      <w:r w:rsidR="00FD6C3A" w:rsidRPr="00F5159B">
        <w:rPr>
          <w:rFonts w:ascii="Arial" w:hAnsi="Arial" w:cs="Arial"/>
          <w:sz w:val="20"/>
          <w:szCs w:val="20"/>
        </w:rPr>
        <w:t>zona na stron</w:t>
      </w:r>
      <w:r w:rsidR="00BC5C4D">
        <w:rPr>
          <w:rFonts w:ascii="Arial" w:hAnsi="Arial" w:cs="Arial"/>
          <w:sz w:val="20"/>
          <w:szCs w:val="20"/>
        </w:rPr>
        <w:t>ach</w:t>
      </w:r>
      <w:r w:rsidR="00FD6C3A" w:rsidRPr="00F5159B">
        <w:rPr>
          <w:rFonts w:ascii="Arial" w:hAnsi="Arial" w:cs="Arial"/>
          <w:sz w:val="20"/>
          <w:szCs w:val="20"/>
        </w:rPr>
        <w:t xml:space="preserve"> internetow</w:t>
      </w:r>
      <w:r w:rsidR="00BC5C4D">
        <w:rPr>
          <w:rFonts w:ascii="Arial" w:hAnsi="Arial" w:cs="Arial"/>
          <w:sz w:val="20"/>
          <w:szCs w:val="20"/>
        </w:rPr>
        <w:t>ych</w:t>
      </w:r>
      <w:r w:rsidR="00C02728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="002562AB" w:rsidRPr="00A31B4B">
          <w:rPr>
            <w:rStyle w:val="Hipercze"/>
            <w:rFonts w:ascii="Arial" w:hAnsi="Arial" w:cs="Arial"/>
            <w:sz w:val="20"/>
            <w:szCs w:val="20"/>
          </w:rPr>
          <w:t>http://rysie.org</w:t>
        </w:r>
      </w:hyperlink>
      <w:r w:rsidR="002562AB">
        <w:rPr>
          <w:rFonts w:ascii="Arial" w:hAnsi="Arial" w:cs="Arial"/>
          <w:sz w:val="20"/>
          <w:szCs w:val="20"/>
        </w:rPr>
        <w:t xml:space="preserve"> </w:t>
      </w:r>
      <w:r w:rsidR="00743CB8" w:rsidRPr="00F5159B">
        <w:rPr>
          <w:rFonts w:ascii="Arial" w:hAnsi="Arial" w:cs="Arial"/>
          <w:sz w:val="20"/>
          <w:szCs w:val="20"/>
        </w:rPr>
        <w:t xml:space="preserve">, </w:t>
      </w:r>
      <w:hyperlink r:id="rId11" w:history="1">
        <w:r w:rsidR="00623BC6">
          <w:rPr>
            <w:rStyle w:val="Hipercze"/>
            <w:rFonts w:ascii="Arial" w:hAnsi="Arial" w:cs="Arial"/>
            <w:bCs/>
            <w:sz w:val="20"/>
            <w:szCs w:val="20"/>
          </w:rPr>
          <w:t>https://bazakonkurencyjnosci.funduszeeuropejskie.gov.pl/</w:t>
        </w:r>
      </w:hyperlink>
      <w:r w:rsidR="00623BC6">
        <w:rPr>
          <w:rFonts w:ascii="Arial" w:hAnsi="Arial" w:cs="Arial"/>
          <w:bCs/>
          <w:sz w:val="20"/>
          <w:szCs w:val="20"/>
        </w:rPr>
        <w:t xml:space="preserve"> </w:t>
      </w:r>
      <w:r w:rsidR="00743CB8" w:rsidRPr="00F5159B">
        <w:rPr>
          <w:rFonts w:ascii="Tahoma" w:hAnsi="Tahoma" w:cs="Tahoma"/>
          <w:sz w:val="20"/>
          <w:szCs w:val="20"/>
        </w:rPr>
        <w:t xml:space="preserve"> </w:t>
      </w:r>
      <w:r w:rsidRPr="00F5159B">
        <w:rPr>
          <w:rFonts w:ascii="Arial" w:hAnsi="Arial" w:cs="Arial"/>
          <w:sz w:val="20"/>
          <w:szCs w:val="20"/>
        </w:rPr>
        <w:t xml:space="preserve">oraz na tablicy </w:t>
      </w:r>
      <w:r w:rsidR="002562AB" w:rsidRPr="00F5159B">
        <w:rPr>
          <w:rFonts w:ascii="Arial" w:hAnsi="Arial" w:cs="Arial"/>
          <w:sz w:val="20"/>
          <w:szCs w:val="20"/>
        </w:rPr>
        <w:t>ogłosze</w:t>
      </w:r>
      <w:r w:rsidR="002562AB">
        <w:rPr>
          <w:rFonts w:ascii="Arial" w:hAnsi="Arial" w:cs="Arial"/>
          <w:sz w:val="20"/>
          <w:szCs w:val="20"/>
        </w:rPr>
        <w:t>ń</w:t>
      </w:r>
      <w:r w:rsidR="002562AB" w:rsidRPr="00F5159B">
        <w:rPr>
          <w:rFonts w:ascii="Arial" w:hAnsi="Arial" w:cs="Arial"/>
          <w:sz w:val="20"/>
          <w:szCs w:val="20"/>
        </w:rPr>
        <w:t xml:space="preserve"> </w:t>
      </w:r>
      <w:r w:rsidRPr="00F5159B">
        <w:rPr>
          <w:rFonts w:ascii="Arial" w:hAnsi="Arial" w:cs="Arial"/>
          <w:sz w:val="20"/>
          <w:szCs w:val="20"/>
        </w:rPr>
        <w:t>w siedzibie Zachodniopomorskiego Towarzystwa Przyrodniczego w Dzikiej Zagrodzie Jabłonowo 42, 78-650 Mirosławiec.</w:t>
      </w:r>
    </w:p>
    <w:p w14:paraId="621C619F" w14:textId="77777777" w:rsidR="009B648E" w:rsidRPr="00F5159B" w:rsidRDefault="009B648E" w:rsidP="00693496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Wykonawca, którego oferta zostanie uznana za najkorzystniejszą zostanie powiadomiony odrębnie o formalnościach niezbędnych do zawarcia umowy.</w:t>
      </w:r>
    </w:p>
    <w:p w14:paraId="75DA01FA" w14:textId="08E51436" w:rsidR="009B648E" w:rsidRPr="002D1D68" w:rsidRDefault="0089165E" w:rsidP="009B648E">
      <w:pPr>
        <w:widowControl w:val="0"/>
        <w:suppressAutoHyphens w:val="0"/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2D1D68">
        <w:rPr>
          <w:rFonts w:ascii="Arial" w:hAnsi="Arial" w:cs="Arial"/>
          <w:b/>
          <w:sz w:val="20"/>
          <w:szCs w:val="20"/>
        </w:rPr>
        <w:t>IX</w:t>
      </w:r>
      <w:r w:rsidR="009B648E" w:rsidRPr="002D1D68">
        <w:rPr>
          <w:rFonts w:ascii="Arial" w:hAnsi="Arial" w:cs="Arial"/>
          <w:b/>
          <w:sz w:val="20"/>
          <w:szCs w:val="20"/>
        </w:rPr>
        <w:t>. WARUNKI REALIZACJI UMOWY I SPOSÓB DOKONYWANIA PŁATNOŚCI</w:t>
      </w:r>
    </w:p>
    <w:p w14:paraId="4D02FAE1" w14:textId="06275A63" w:rsidR="00237482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  <w:r w:rsidRPr="002D1D68">
        <w:rPr>
          <w:rFonts w:ascii="Arial" w:hAnsi="Arial" w:cs="Arial"/>
          <w:sz w:val="20"/>
          <w:szCs w:val="20"/>
        </w:rPr>
        <w:t>Z wybranym oferentem zostanie podpisan</w:t>
      </w:r>
      <w:r w:rsidRPr="00ED2F50">
        <w:rPr>
          <w:rFonts w:ascii="Arial" w:hAnsi="Arial" w:cs="Arial"/>
          <w:sz w:val="20"/>
          <w:szCs w:val="20"/>
        </w:rPr>
        <w:t xml:space="preserve">a umowa według wzoru zamieszczonego w załączniku nr </w:t>
      </w:r>
      <w:r w:rsidR="00237482" w:rsidRPr="00ED2F50">
        <w:rPr>
          <w:rFonts w:ascii="Arial" w:hAnsi="Arial" w:cs="Arial"/>
          <w:sz w:val="20"/>
          <w:szCs w:val="20"/>
        </w:rPr>
        <w:t>2</w:t>
      </w:r>
      <w:r w:rsidRPr="002D1D68">
        <w:rPr>
          <w:rFonts w:ascii="Arial" w:hAnsi="Arial" w:cs="Arial"/>
          <w:sz w:val="20"/>
          <w:szCs w:val="20"/>
        </w:rPr>
        <w:t xml:space="preserve"> do niniejszego zapytania ofertowego.</w:t>
      </w:r>
      <w:r w:rsidR="00237482">
        <w:rPr>
          <w:rFonts w:ascii="Arial" w:hAnsi="Arial" w:cs="Arial"/>
          <w:sz w:val="20"/>
          <w:szCs w:val="20"/>
        </w:rPr>
        <w:t xml:space="preserve"> Płatności będą dokonywane kwartalnie za dostarczone daniele. Faktury/rachunki będą wystawione zgodnie z </w:t>
      </w:r>
      <w:r w:rsidR="00064E92">
        <w:rPr>
          <w:rFonts w:ascii="Arial" w:hAnsi="Arial" w:cs="Arial"/>
          <w:sz w:val="20"/>
          <w:szCs w:val="20"/>
        </w:rPr>
        <w:t xml:space="preserve">kwartalnymi </w:t>
      </w:r>
      <w:r w:rsidR="00237482">
        <w:rPr>
          <w:rFonts w:ascii="Arial" w:hAnsi="Arial" w:cs="Arial"/>
          <w:sz w:val="20"/>
          <w:szCs w:val="20"/>
        </w:rPr>
        <w:t>protokołami</w:t>
      </w:r>
      <w:r w:rsidR="00064E92">
        <w:rPr>
          <w:rFonts w:ascii="Arial" w:hAnsi="Arial" w:cs="Arial"/>
          <w:sz w:val="20"/>
          <w:szCs w:val="20"/>
        </w:rPr>
        <w:t xml:space="preserve"> dostarczonych zwierząt. Kwoty będą wynikały z masy dostarczonych danieli zgodnie z cena jednostkową wynikającą z oferty Wykonawcy.</w:t>
      </w:r>
    </w:p>
    <w:p w14:paraId="7CAC9F9C" w14:textId="57452246" w:rsidR="009B648E" w:rsidRPr="00F5159B" w:rsidRDefault="009B648E" w:rsidP="009B648E">
      <w:pPr>
        <w:widowControl w:val="0"/>
        <w:suppressAutoHyphens w:val="0"/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b/>
          <w:bCs/>
          <w:sz w:val="20"/>
          <w:szCs w:val="20"/>
        </w:rPr>
        <w:t>X. UWAGI KOŃCOWE</w:t>
      </w:r>
    </w:p>
    <w:p w14:paraId="05741B56" w14:textId="4CB2A8D3" w:rsidR="009B648E" w:rsidRPr="00F5159B" w:rsidRDefault="009B648E" w:rsidP="009B648E">
      <w:pPr>
        <w:pStyle w:val="akapitzlistcxspdrugie"/>
        <w:numPr>
          <w:ilvl w:val="0"/>
          <w:numId w:val="2"/>
        </w:numPr>
        <w:tabs>
          <w:tab w:val="clear" w:pos="0"/>
        </w:tabs>
        <w:spacing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Niniejsze postępowanie prowadzone jest zgodnie z zasadą konkurencji w związku z realizacją projektu </w:t>
      </w:r>
      <w:r w:rsidRPr="00F5159B">
        <w:rPr>
          <w:rFonts w:ascii="Arial" w:hAnsi="Arial" w:cs="Arial"/>
          <w:b/>
          <w:bCs/>
          <w:sz w:val="20"/>
          <w:szCs w:val="20"/>
        </w:rPr>
        <w:t>POIS.02.04.00-</w:t>
      </w:r>
      <w:r w:rsidR="000B302B" w:rsidRPr="00F5159B">
        <w:rPr>
          <w:rFonts w:ascii="Arial" w:hAnsi="Arial" w:cs="Arial"/>
          <w:b/>
          <w:bCs/>
          <w:sz w:val="20"/>
          <w:szCs w:val="20"/>
        </w:rPr>
        <w:t>00-</w:t>
      </w:r>
      <w:r w:rsidRPr="00F5159B">
        <w:rPr>
          <w:rFonts w:ascii="Arial" w:hAnsi="Arial" w:cs="Arial"/>
          <w:b/>
          <w:bCs/>
          <w:sz w:val="20"/>
          <w:szCs w:val="20"/>
        </w:rPr>
        <w:t xml:space="preserve">0143/16 </w:t>
      </w:r>
      <w:r w:rsidRPr="00F5159B">
        <w:rPr>
          <w:rFonts w:ascii="Arial" w:hAnsi="Arial" w:cs="Arial"/>
          <w:b/>
          <w:sz w:val="20"/>
          <w:szCs w:val="20"/>
        </w:rPr>
        <w:t>„Powrót rysia do północno-zachodniej Polski”</w:t>
      </w:r>
      <w:r w:rsidRPr="00F5159B">
        <w:rPr>
          <w:rFonts w:ascii="Arial" w:hAnsi="Arial" w:cs="Arial"/>
          <w:bCs/>
          <w:sz w:val="20"/>
          <w:szCs w:val="20"/>
        </w:rPr>
        <w:t xml:space="preserve"> współfinansowanego ze środków Funduszu Spójności w ramach Programu Operacyjnego Infrastruktura i Środowisko 2014-2020 (umowa o dofinansowanie projektu z dnia 30.03.2017 r. nr POIS.02.04.00</w:t>
      </w:r>
      <w:r w:rsidR="00142D25" w:rsidRPr="00F5159B">
        <w:rPr>
          <w:rFonts w:ascii="Arial" w:hAnsi="Arial" w:cs="Arial"/>
          <w:bCs/>
          <w:sz w:val="20"/>
          <w:szCs w:val="20"/>
        </w:rPr>
        <w:t>-00-</w:t>
      </w:r>
      <w:r w:rsidRPr="00F5159B">
        <w:rPr>
          <w:rFonts w:ascii="Arial" w:hAnsi="Arial" w:cs="Arial"/>
          <w:bCs/>
          <w:sz w:val="20"/>
          <w:szCs w:val="20"/>
        </w:rPr>
        <w:t>0143/16-00</w:t>
      </w:r>
      <w:r w:rsidR="00C02728">
        <w:rPr>
          <w:rFonts w:ascii="Arial" w:hAnsi="Arial" w:cs="Arial"/>
          <w:bCs/>
          <w:sz w:val="20"/>
          <w:szCs w:val="20"/>
        </w:rPr>
        <w:t xml:space="preserve"> wraz z późniejszymi aneksami</w:t>
      </w:r>
      <w:r w:rsidRPr="00F5159B">
        <w:rPr>
          <w:rFonts w:ascii="Arial" w:hAnsi="Arial" w:cs="Arial"/>
          <w:bCs/>
          <w:sz w:val="20"/>
          <w:szCs w:val="20"/>
        </w:rPr>
        <w:t xml:space="preserve">). </w:t>
      </w:r>
      <w:r w:rsidRPr="00F5159B">
        <w:rPr>
          <w:rFonts w:ascii="Arial" w:hAnsi="Arial" w:cs="Arial"/>
          <w:sz w:val="20"/>
          <w:szCs w:val="20"/>
        </w:rPr>
        <w:t xml:space="preserve">Niniejsze ogłoszenie nie jest ogłoszeniem w rozumieniu ustawy prawo zamówień publicznych. </w:t>
      </w:r>
    </w:p>
    <w:p w14:paraId="524968DD" w14:textId="77777777" w:rsidR="009B648E" w:rsidRPr="00F5159B" w:rsidRDefault="009B648E" w:rsidP="009B648E">
      <w:pPr>
        <w:pStyle w:val="akapitzlistcxspdrugie"/>
        <w:numPr>
          <w:ilvl w:val="0"/>
          <w:numId w:val="2"/>
        </w:numPr>
        <w:tabs>
          <w:tab w:val="clear" w:pos="0"/>
        </w:tabs>
        <w:spacing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Zamawiający zastrzega sobie prawo do:</w:t>
      </w:r>
    </w:p>
    <w:p w14:paraId="6548D015" w14:textId="27BA9942" w:rsidR="009B648E" w:rsidRPr="00F5159B" w:rsidRDefault="009B648E" w:rsidP="00693496">
      <w:pPr>
        <w:pStyle w:val="akapitzlistcxspdrugie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zmiany terminu składania ofert;</w:t>
      </w:r>
      <w:r w:rsidRPr="00F5159B">
        <w:rPr>
          <w:rFonts w:ascii="Arial" w:hAnsi="Arial" w:cs="Arial"/>
          <w:sz w:val="20"/>
          <w:szCs w:val="20"/>
        </w:rPr>
        <w:tab/>
      </w:r>
    </w:p>
    <w:p w14:paraId="125EA4B3" w14:textId="0248DB55" w:rsidR="00DF0F9D" w:rsidRPr="00DF0F9D" w:rsidRDefault="009B648E" w:rsidP="00693496">
      <w:pPr>
        <w:pStyle w:val="akapitzlistcxspdrugie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wyjaśnienia treści ofert z wykonawcami w przypadku, gdy oferty są niejednoznaczne, niejasne lub budzą wątpliwości;</w:t>
      </w:r>
    </w:p>
    <w:p w14:paraId="4A4120B6" w14:textId="77777777" w:rsidR="009B648E" w:rsidRPr="00F5159B" w:rsidRDefault="009B648E" w:rsidP="00693496">
      <w:pPr>
        <w:pStyle w:val="akapitzlistcxspdrugie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uzupełniania ofert w przypadku stwierdzenia braków, które można uzupełnić;</w:t>
      </w:r>
    </w:p>
    <w:p w14:paraId="3F90B76A" w14:textId="77777777" w:rsidR="009B648E" w:rsidRPr="00F5159B" w:rsidRDefault="009B648E" w:rsidP="00693496">
      <w:pPr>
        <w:pStyle w:val="akapitzlistcxspdrugie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poprawienia omyłek rachunkowych za zgodą Wykonawcy;</w:t>
      </w:r>
    </w:p>
    <w:p w14:paraId="2DD93A6C" w14:textId="77777777" w:rsidR="009B648E" w:rsidRPr="00F5159B" w:rsidRDefault="009B648E" w:rsidP="00693496">
      <w:pPr>
        <w:pStyle w:val="akapitzlistcxspdrugie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odrzucenia ofert złożonych po wyznaczonym terminie;</w:t>
      </w:r>
    </w:p>
    <w:p w14:paraId="01A2FDB5" w14:textId="77777777" w:rsidR="009B648E" w:rsidRPr="00F5159B" w:rsidRDefault="009B648E" w:rsidP="00693496">
      <w:pPr>
        <w:pStyle w:val="akapitzlistcxspdrugie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odrzucenia ofert niezgodnych z założeniami zapytania ofertowego.</w:t>
      </w:r>
    </w:p>
    <w:p w14:paraId="64EBAC45" w14:textId="0905C0D2" w:rsidR="009B648E" w:rsidRDefault="009B648E" w:rsidP="009B648E">
      <w:pPr>
        <w:pStyle w:val="akapitzlistcxspdrugie"/>
        <w:numPr>
          <w:ilvl w:val="0"/>
          <w:numId w:val="2"/>
        </w:numPr>
        <w:tabs>
          <w:tab w:val="clear" w:pos="0"/>
        </w:tabs>
        <w:spacing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Niniejsze zapytanie ofertowe nie stanowi zobowiązania Zamawiającego do zawarcia umowy.</w:t>
      </w:r>
    </w:p>
    <w:p w14:paraId="3CC2E2A0" w14:textId="7D3697DD" w:rsidR="00623BC6" w:rsidRPr="00F5159B" w:rsidRDefault="00623BC6" w:rsidP="009B648E">
      <w:pPr>
        <w:pStyle w:val="akapitzlistcxspdrugie"/>
        <w:numPr>
          <w:ilvl w:val="0"/>
          <w:numId w:val="2"/>
        </w:numPr>
        <w:tabs>
          <w:tab w:val="clear" w:pos="0"/>
        </w:tabs>
        <w:spacing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dopuszcza możliwość udzielania Wykonawcy wyłonionemu w niniejszym postępowaniu zamówień uzupełniających, w wysokości nie przekraczającej 50% wartości zamówienia określonego w zawartej z Wykonawca umowie o ile zamówienia te będą zgodne z podstawowym przedmiotem zamówienia. W takim wypadku nie będzie konieczne ponowne stosowanie zasady konkurencyjności</w:t>
      </w:r>
    </w:p>
    <w:p w14:paraId="39A95099" w14:textId="29C6205F" w:rsidR="00F5552B" w:rsidRPr="00F5159B" w:rsidRDefault="00F5552B" w:rsidP="00F5552B">
      <w:pPr>
        <w:pStyle w:val="akapitzlistcxspdrugie"/>
        <w:numPr>
          <w:ilvl w:val="0"/>
          <w:numId w:val="2"/>
        </w:numPr>
        <w:tabs>
          <w:tab w:val="clear" w:pos="0"/>
        </w:tabs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5159B">
        <w:rPr>
          <w:rFonts w:ascii="Tahoma" w:hAnsi="Tahoma" w:cs="Tahoma"/>
          <w:bCs/>
          <w:sz w:val="20"/>
          <w:szCs w:val="20"/>
          <w:lang w:eastAsia="pl-PL"/>
        </w:rPr>
        <w:t>Zamawiaj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ą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cy do terminu sk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ł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adania ofert mo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ż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e zmieni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ć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 xml:space="preserve"> warunki zamówienia informuj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ą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c o tym wszystkich zawiadomionych wcze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ś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niej Wykonawców. W sytuacji, gdy Zamawiaj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ą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cy uzna zmian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ę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 xml:space="preserve"> warunków za istotn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ą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, mo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ż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e wyd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ł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u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ż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y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ć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 xml:space="preserve"> termin do z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ł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o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ż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enia oferty oraz zobowi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ą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zuje si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ę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 xml:space="preserve"> do poinformowania Wykonawców</w:t>
      </w:r>
      <w:r w:rsidRPr="00F5159B">
        <w:rPr>
          <w:rFonts w:ascii="Tahoma" w:hAnsi="Tahoma" w:cs="Tahoma"/>
          <w:bCs/>
          <w:sz w:val="20"/>
          <w:szCs w:val="20"/>
        </w:rPr>
        <w:t xml:space="preserve"> poprzez stron</w:t>
      </w:r>
      <w:r w:rsidRPr="00F5159B">
        <w:rPr>
          <w:rFonts w:ascii="Lucida Grande" w:hAnsi="Lucida Grande" w:cs="Lucida Grande"/>
          <w:bCs/>
          <w:sz w:val="20"/>
          <w:szCs w:val="20"/>
        </w:rPr>
        <w:t>ę</w:t>
      </w:r>
      <w:r w:rsidRPr="00F5159B">
        <w:rPr>
          <w:rFonts w:ascii="Tahoma" w:hAnsi="Tahoma" w:cs="Tahoma"/>
          <w:bCs/>
          <w:sz w:val="20"/>
          <w:szCs w:val="20"/>
        </w:rPr>
        <w:t xml:space="preserve"> internetow</w:t>
      </w:r>
      <w:r w:rsidR="00304E88" w:rsidRPr="00F5159B">
        <w:rPr>
          <w:rFonts w:ascii="Tahoma" w:hAnsi="Tahoma" w:cs="Tahoma"/>
          <w:bCs/>
          <w:sz w:val="20"/>
          <w:szCs w:val="20"/>
        </w:rPr>
        <w:t>ą</w:t>
      </w:r>
      <w:r w:rsidRPr="00F5159B">
        <w:rPr>
          <w:rFonts w:ascii="Tahoma" w:hAnsi="Tahoma" w:cs="Tahoma"/>
          <w:bCs/>
          <w:sz w:val="20"/>
          <w:szCs w:val="20"/>
        </w:rPr>
        <w:t xml:space="preserve"> Zamawiaj</w:t>
      </w:r>
      <w:r w:rsidRPr="00F5159B">
        <w:rPr>
          <w:rFonts w:ascii="Lucida Grande" w:hAnsi="Lucida Grande" w:cs="Lucida Grande"/>
          <w:bCs/>
          <w:sz w:val="20"/>
          <w:szCs w:val="20"/>
        </w:rPr>
        <w:t>ą</w:t>
      </w:r>
      <w:r w:rsidRPr="00F5159B">
        <w:rPr>
          <w:rFonts w:ascii="Tahoma" w:hAnsi="Tahoma" w:cs="Tahoma"/>
          <w:bCs/>
          <w:sz w:val="20"/>
          <w:szCs w:val="20"/>
        </w:rPr>
        <w:t>cego oraz portal bazakonkurencyjnosci.gov.pl</w:t>
      </w:r>
    </w:p>
    <w:p w14:paraId="403CB0A7" w14:textId="77777777" w:rsidR="009B648E" w:rsidRPr="00F5159B" w:rsidRDefault="009B648E" w:rsidP="009B648E">
      <w:pPr>
        <w:pStyle w:val="akapitzlistcxspdrugie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77298DC1" w14:textId="77777777" w:rsidR="00F10773" w:rsidRDefault="00F10773" w:rsidP="009B648E">
      <w:pPr>
        <w:pStyle w:val="akapitzlistcxspdrugie"/>
        <w:spacing w:before="120"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8DE85E4" w14:textId="77777777" w:rsidR="004A1124" w:rsidRPr="00020FA9" w:rsidRDefault="004A1124" w:rsidP="004A1124">
      <w:pPr>
        <w:pStyle w:val="akapitzlistcxspdrugie"/>
        <w:spacing w:before="120"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020FA9">
        <w:rPr>
          <w:rFonts w:ascii="Arial" w:hAnsi="Arial" w:cs="Arial"/>
          <w:b/>
          <w:sz w:val="20"/>
          <w:szCs w:val="20"/>
          <w:u w:val="single"/>
        </w:rPr>
        <w:t>Załączniki:</w:t>
      </w:r>
    </w:p>
    <w:p w14:paraId="0BC38720" w14:textId="0CE2D824" w:rsidR="004A1124" w:rsidRDefault="004A1124" w:rsidP="00693496">
      <w:pPr>
        <w:pStyle w:val="akapitzlistcxspdrugie"/>
        <w:numPr>
          <w:ilvl w:val="0"/>
          <w:numId w:val="7"/>
        </w:numPr>
        <w:spacing w:before="0"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  <w:r w:rsidR="00C0272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Formularz oferty</w:t>
      </w:r>
    </w:p>
    <w:p w14:paraId="67237D83" w14:textId="3EDDC6C0" w:rsidR="004A1124" w:rsidRDefault="004A1124" w:rsidP="00693496">
      <w:pPr>
        <w:pStyle w:val="akapitzlistcxspdrugie"/>
        <w:numPr>
          <w:ilvl w:val="0"/>
          <w:numId w:val="7"/>
        </w:numPr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020FA9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="00C0272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Wzór umowy</w:t>
      </w:r>
      <w:r w:rsidRPr="00020FA9">
        <w:rPr>
          <w:rFonts w:ascii="Arial" w:hAnsi="Arial" w:cs="Arial"/>
          <w:sz w:val="20"/>
          <w:szCs w:val="20"/>
        </w:rPr>
        <w:t xml:space="preserve"> </w:t>
      </w:r>
    </w:p>
    <w:p w14:paraId="5792EED8" w14:textId="6EFA7820" w:rsidR="004A1124" w:rsidRPr="00020FA9" w:rsidRDefault="004A1124" w:rsidP="00693496">
      <w:pPr>
        <w:pStyle w:val="akapitzlistcxspdrugie"/>
        <w:numPr>
          <w:ilvl w:val="0"/>
          <w:numId w:val="7"/>
        </w:numPr>
        <w:spacing w:before="0"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  <w:r w:rsidR="00C02728">
        <w:rPr>
          <w:rFonts w:ascii="Arial" w:hAnsi="Arial" w:cs="Arial"/>
          <w:sz w:val="20"/>
          <w:szCs w:val="20"/>
        </w:rPr>
        <w:t xml:space="preserve"> - </w:t>
      </w:r>
      <w:r w:rsidRPr="004A1124">
        <w:rPr>
          <w:rFonts w:ascii="Arial" w:hAnsi="Arial" w:cs="Arial"/>
          <w:sz w:val="20"/>
          <w:szCs w:val="20"/>
        </w:rPr>
        <w:t>Orientacyjny harmonogram dostawy</w:t>
      </w:r>
    </w:p>
    <w:p w14:paraId="7F1C9C0A" w14:textId="1682F073" w:rsidR="004A1124" w:rsidRDefault="004A1124" w:rsidP="00693496">
      <w:pPr>
        <w:pStyle w:val="akapitzlistcxspdrugie"/>
        <w:numPr>
          <w:ilvl w:val="0"/>
          <w:numId w:val="7"/>
        </w:numPr>
        <w:spacing w:before="0"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</w:t>
      </w:r>
      <w:r w:rsidR="00C0272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Oświadczenie RODO</w:t>
      </w:r>
    </w:p>
    <w:p w14:paraId="079B2DF0" w14:textId="19981625" w:rsidR="004A1124" w:rsidRDefault="004A1124" w:rsidP="00693496">
      <w:pPr>
        <w:pStyle w:val="akapitzlistcxspdrugie"/>
        <w:numPr>
          <w:ilvl w:val="0"/>
          <w:numId w:val="7"/>
        </w:numPr>
        <w:spacing w:before="0"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5</w:t>
      </w:r>
      <w:r w:rsidR="00C0272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Oświadczenie RODO</w:t>
      </w:r>
    </w:p>
    <w:p w14:paraId="673DFEDE" w14:textId="61557684" w:rsidR="004A1124" w:rsidRPr="00626686" w:rsidRDefault="004A1124" w:rsidP="00693496">
      <w:pPr>
        <w:pStyle w:val="akapitzlistcxspdrugie"/>
        <w:numPr>
          <w:ilvl w:val="0"/>
          <w:numId w:val="7"/>
        </w:numPr>
        <w:spacing w:before="0"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6</w:t>
      </w:r>
      <w:r w:rsidR="00C0272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Klauzula informacyjna </w:t>
      </w:r>
    </w:p>
    <w:p w14:paraId="50676AB5" w14:textId="77777777" w:rsidR="004A1124" w:rsidRPr="00020FA9" w:rsidRDefault="004A1124" w:rsidP="004A112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A757659" w14:textId="77777777" w:rsidR="004A1124" w:rsidRPr="00B01E3C" w:rsidRDefault="004A1124" w:rsidP="004A1124">
      <w:pPr>
        <w:jc w:val="both"/>
        <w:rPr>
          <w:rFonts w:ascii="Tahoma" w:hAnsi="Tahoma" w:cs="Tahoma"/>
          <w:b/>
          <w:sz w:val="20"/>
          <w:szCs w:val="20"/>
        </w:rPr>
      </w:pPr>
    </w:p>
    <w:p w14:paraId="1CE44E2A" w14:textId="77777777" w:rsidR="00BC5C4D" w:rsidRPr="00F5159B" w:rsidRDefault="00BC5C4D" w:rsidP="009B648E">
      <w:pPr>
        <w:spacing w:before="120"/>
        <w:rPr>
          <w:rFonts w:ascii="Arial" w:hAnsi="Arial" w:cs="Arial"/>
          <w:sz w:val="20"/>
          <w:szCs w:val="20"/>
        </w:rPr>
      </w:pPr>
    </w:p>
    <w:p w14:paraId="41F5AF0D" w14:textId="02B028B2" w:rsidR="009B648E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Zatwierdzam </w:t>
      </w:r>
    </w:p>
    <w:p w14:paraId="3B15DF26" w14:textId="77777777" w:rsidR="004A1124" w:rsidRPr="00F5159B" w:rsidRDefault="004A1124" w:rsidP="009B648E">
      <w:pPr>
        <w:pStyle w:val="Zwykytekst1"/>
        <w:rPr>
          <w:rFonts w:ascii="Arial" w:hAnsi="Arial" w:cs="Arial"/>
          <w:sz w:val="20"/>
          <w:szCs w:val="20"/>
        </w:rPr>
      </w:pPr>
    </w:p>
    <w:p w14:paraId="09496629" w14:textId="467C4451" w:rsidR="009B648E" w:rsidRDefault="00BC5C4D" w:rsidP="00BC5C4D">
      <w:pPr>
        <w:pStyle w:val="Zwykytekst1"/>
        <w:tabs>
          <w:tab w:val="left" w:pos="11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855C486" w14:textId="77777777" w:rsidR="00ED2F50" w:rsidRDefault="00ED2F50" w:rsidP="00BC5C4D">
      <w:pPr>
        <w:pStyle w:val="Zwykytekst1"/>
        <w:tabs>
          <w:tab w:val="left" w:pos="1170"/>
        </w:tabs>
        <w:rPr>
          <w:rFonts w:ascii="Arial" w:hAnsi="Arial" w:cs="Arial"/>
          <w:sz w:val="20"/>
          <w:szCs w:val="20"/>
        </w:rPr>
      </w:pPr>
    </w:p>
    <w:p w14:paraId="457E648D" w14:textId="77777777" w:rsidR="00BC5C4D" w:rsidRPr="00F5159B" w:rsidRDefault="00BC5C4D" w:rsidP="00BC5C4D">
      <w:pPr>
        <w:pStyle w:val="Zwykytekst1"/>
        <w:tabs>
          <w:tab w:val="left" w:pos="1170"/>
        </w:tabs>
        <w:rPr>
          <w:rFonts w:ascii="Arial" w:hAnsi="Arial" w:cs="Arial"/>
          <w:sz w:val="20"/>
          <w:szCs w:val="20"/>
        </w:rPr>
      </w:pPr>
    </w:p>
    <w:p w14:paraId="5FE0DD9A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Maciej Tracz</w:t>
      </w:r>
    </w:p>
    <w:p w14:paraId="50A24B50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Wiceprezes Zachodniopomorskiego Towarzystwa Przyrodniczego</w:t>
      </w:r>
    </w:p>
    <w:p w14:paraId="40FE0859" w14:textId="509D5CEC" w:rsidR="009B648E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</w:p>
    <w:p w14:paraId="4002A29A" w14:textId="77777777" w:rsidR="007D68E7" w:rsidRPr="00F5159B" w:rsidRDefault="007D68E7" w:rsidP="009B648E">
      <w:pPr>
        <w:pStyle w:val="Zwykytekst1"/>
        <w:rPr>
          <w:rFonts w:ascii="Arial" w:hAnsi="Arial" w:cs="Arial"/>
          <w:sz w:val="20"/>
          <w:szCs w:val="20"/>
        </w:rPr>
      </w:pPr>
    </w:p>
    <w:p w14:paraId="2D44D085" w14:textId="77777777" w:rsidR="00623BC6" w:rsidRDefault="009B648E" w:rsidP="009B648E">
      <w:pPr>
        <w:pStyle w:val="Zwykytekst1"/>
        <w:rPr>
          <w:rFonts w:ascii="Tahoma" w:hAnsi="Tahoma" w:cs="Tahoma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Do publikacji </w:t>
      </w:r>
      <w:r w:rsidRPr="000B7CEE">
        <w:rPr>
          <w:rFonts w:ascii="Arial" w:hAnsi="Arial" w:cs="Arial"/>
          <w:sz w:val="20"/>
          <w:szCs w:val="20"/>
        </w:rPr>
        <w:t xml:space="preserve">dnia </w:t>
      </w:r>
      <w:r w:rsidR="00ED2F50" w:rsidRPr="000B7CEE">
        <w:rPr>
          <w:rFonts w:ascii="Arial" w:hAnsi="Arial" w:cs="Arial"/>
          <w:sz w:val="20"/>
          <w:szCs w:val="20"/>
        </w:rPr>
        <w:t>1</w:t>
      </w:r>
      <w:r w:rsidR="00820ABD" w:rsidRPr="000B7CEE">
        <w:rPr>
          <w:rFonts w:ascii="Arial" w:hAnsi="Arial" w:cs="Arial"/>
          <w:sz w:val="20"/>
          <w:szCs w:val="20"/>
        </w:rPr>
        <w:t>9</w:t>
      </w:r>
      <w:r w:rsidR="005B7D5F" w:rsidRPr="000B7CEE">
        <w:rPr>
          <w:rFonts w:ascii="Arial" w:hAnsi="Arial" w:cs="Arial"/>
          <w:sz w:val="20"/>
          <w:szCs w:val="20"/>
        </w:rPr>
        <w:t>.</w:t>
      </w:r>
      <w:r w:rsidR="00ED2F50" w:rsidRPr="000B7CEE">
        <w:rPr>
          <w:rFonts w:ascii="Arial" w:hAnsi="Arial" w:cs="Arial"/>
          <w:sz w:val="20"/>
          <w:szCs w:val="20"/>
        </w:rPr>
        <w:t>11</w:t>
      </w:r>
      <w:r w:rsidR="005B7D5F" w:rsidRPr="000B7CEE">
        <w:rPr>
          <w:rFonts w:ascii="Arial" w:hAnsi="Arial" w:cs="Arial"/>
          <w:sz w:val="20"/>
          <w:szCs w:val="20"/>
        </w:rPr>
        <w:t>.2021 r.</w:t>
      </w:r>
      <w:r w:rsidR="005B7D5F">
        <w:rPr>
          <w:rFonts w:ascii="Arial" w:hAnsi="Arial" w:cs="Arial"/>
          <w:sz w:val="20"/>
          <w:szCs w:val="20"/>
        </w:rPr>
        <w:t xml:space="preserve"> </w:t>
      </w:r>
      <w:r w:rsidRPr="00F5159B">
        <w:rPr>
          <w:rFonts w:ascii="Arial" w:hAnsi="Arial" w:cs="Arial"/>
          <w:sz w:val="20"/>
          <w:szCs w:val="20"/>
        </w:rPr>
        <w:t xml:space="preserve"> na tablicy </w:t>
      </w:r>
      <w:r w:rsidR="002562AB">
        <w:rPr>
          <w:rFonts w:ascii="Arial" w:hAnsi="Arial" w:cs="Arial"/>
          <w:sz w:val="20"/>
          <w:szCs w:val="20"/>
        </w:rPr>
        <w:t>ogłoszeń</w:t>
      </w:r>
      <w:r w:rsidR="002562AB" w:rsidRPr="00F5159B">
        <w:rPr>
          <w:rFonts w:ascii="Arial" w:hAnsi="Arial" w:cs="Arial"/>
          <w:sz w:val="20"/>
          <w:szCs w:val="20"/>
        </w:rPr>
        <w:t xml:space="preserve"> </w:t>
      </w:r>
      <w:r w:rsidRPr="00F5159B">
        <w:rPr>
          <w:rFonts w:ascii="Arial" w:hAnsi="Arial" w:cs="Arial"/>
          <w:sz w:val="20"/>
          <w:szCs w:val="20"/>
        </w:rPr>
        <w:t>ZTP w siedzibie Dzikiej Zagrody w Jabłonowie 42, 78-650 Miros</w:t>
      </w:r>
      <w:r w:rsidR="002041BD" w:rsidRPr="00F5159B">
        <w:rPr>
          <w:rFonts w:ascii="Arial" w:hAnsi="Arial" w:cs="Arial"/>
          <w:sz w:val="20"/>
          <w:szCs w:val="20"/>
        </w:rPr>
        <w:t>ławiec, na stronie internetowej</w:t>
      </w:r>
      <w:r w:rsidRPr="00F5159B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F10773" w:rsidRPr="003C2009">
          <w:rPr>
            <w:rStyle w:val="Hipercze"/>
            <w:rFonts w:ascii="Arial" w:hAnsi="Arial" w:cs="Arial"/>
            <w:sz w:val="20"/>
            <w:szCs w:val="20"/>
          </w:rPr>
          <w:t>http://rysie.org</w:t>
        </w:r>
      </w:hyperlink>
      <w:r w:rsidR="00F10773">
        <w:rPr>
          <w:rStyle w:val="Hipercze"/>
          <w:rFonts w:ascii="Arial" w:hAnsi="Arial" w:cs="Arial"/>
          <w:color w:val="auto"/>
          <w:sz w:val="20"/>
          <w:szCs w:val="20"/>
        </w:rPr>
        <w:t xml:space="preserve"> </w:t>
      </w:r>
      <w:r w:rsidR="00E3781E" w:rsidRPr="00F5159B">
        <w:rPr>
          <w:rStyle w:val="Hipercze"/>
          <w:rFonts w:ascii="Arial" w:hAnsi="Arial" w:cs="Arial"/>
          <w:color w:val="auto"/>
          <w:sz w:val="20"/>
          <w:szCs w:val="20"/>
          <w:u w:val="none"/>
        </w:rPr>
        <w:t>oraz</w:t>
      </w:r>
      <w:r w:rsidR="00623BC6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623BC6">
          <w:rPr>
            <w:rStyle w:val="Hipercze"/>
            <w:rFonts w:ascii="Arial" w:hAnsi="Arial" w:cs="Arial"/>
            <w:bCs/>
            <w:sz w:val="20"/>
            <w:szCs w:val="20"/>
          </w:rPr>
          <w:t>https://bazakonkurencyjnosci.funduszeeuropejskie.gov.pl/</w:t>
        </w:r>
      </w:hyperlink>
      <w:r w:rsidR="00623BC6">
        <w:rPr>
          <w:rFonts w:ascii="Arial" w:hAnsi="Arial" w:cs="Arial"/>
          <w:bCs/>
          <w:sz w:val="20"/>
          <w:szCs w:val="20"/>
        </w:rPr>
        <w:t xml:space="preserve"> </w:t>
      </w:r>
      <w:r w:rsidR="00623BC6" w:rsidRPr="00F5159B">
        <w:rPr>
          <w:rFonts w:ascii="Tahoma" w:hAnsi="Tahoma" w:cs="Tahoma"/>
          <w:sz w:val="20"/>
          <w:szCs w:val="20"/>
        </w:rPr>
        <w:t xml:space="preserve"> </w:t>
      </w:r>
    </w:p>
    <w:p w14:paraId="6C930762" w14:textId="72EDF109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 </w:t>
      </w:r>
    </w:p>
    <w:p w14:paraId="5F8F3EA0" w14:textId="77777777" w:rsidR="009B648E" w:rsidRPr="00F5159B" w:rsidRDefault="009B648E" w:rsidP="009B648E">
      <w:pPr>
        <w:spacing w:before="120"/>
        <w:ind w:left="7092" w:firstLine="696"/>
        <w:jc w:val="center"/>
        <w:rPr>
          <w:rFonts w:ascii="Arial" w:hAnsi="Arial" w:cs="Arial"/>
          <w:sz w:val="20"/>
          <w:szCs w:val="20"/>
        </w:rPr>
      </w:pPr>
    </w:p>
    <w:p w14:paraId="38009869" w14:textId="77777777" w:rsidR="008040DF" w:rsidRDefault="008040DF" w:rsidP="009B648E">
      <w:pPr>
        <w:spacing w:before="120"/>
        <w:jc w:val="right"/>
        <w:rPr>
          <w:rFonts w:ascii="Arial" w:hAnsi="Arial" w:cs="Arial"/>
          <w:sz w:val="20"/>
          <w:szCs w:val="20"/>
        </w:rPr>
      </w:pPr>
    </w:p>
    <w:p w14:paraId="22F6E52B" w14:textId="3C08ABF5" w:rsidR="00C02728" w:rsidRPr="00F10773" w:rsidRDefault="009B648E" w:rsidP="00C0272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F5159B">
        <w:rPr>
          <w:rFonts w:ascii="Arial" w:hAnsi="Arial" w:cs="Arial"/>
          <w:sz w:val="20"/>
          <w:szCs w:val="20"/>
        </w:rPr>
        <w:br w:type="page"/>
      </w:r>
      <w:r w:rsidRPr="00F10773">
        <w:rPr>
          <w:rFonts w:ascii="Tahoma" w:hAnsi="Tahoma" w:cs="Tahoma"/>
          <w:b/>
          <w:bCs/>
          <w:sz w:val="22"/>
          <w:szCs w:val="22"/>
        </w:rPr>
        <w:lastRenderedPageBreak/>
        <w:t>N</w:t>
      </w:r>
      <w:r w:rsidR="00CB04CD" w:rsidRPr="00F10773">
        <w:rPr>
          <w:rFonts w:ascii="Tahoma" w:hAnsi="Tahoma" w:cs="Tahoma"/>
          <w:b/>
          <w:bCs/>
          <w:sz w:val="22"/>
          <w:szCs w:val="22"/>
        </w:rPr>
        <w:t xml:space="preserve">r postępowania </w:t>
      </w:r>
      <w:r w:rsidR="00FB1DAB" w:rsidRPr="00F10773">
        <w:rPr>
          <w:rFonts w:ascii="Tahoma" w:hAnsi="Tahoma" w:cs="Tahoma"/>
          <w:b/>
          <w:bCs/>
          <w:sz w:val="22"/>
          <w:szCs w:val="22"/>
        </w:rPr>
        <w:t>4</w:t>
      </w:r>
      <w:r w:rsidR="00070321">
        <w:rPr>
          <w:rFonts w:ascii="Tahoma" w:hAnsi="Tahoma" w:cs="Tahoma"/>
          <w:b/>
          <w:bCs/>
          <w:sz w:val="22"/>
          <w:szCs w:val="22"/>
        </w:rPr>
        <w:t>5</w:t>
      </w:r>
      <w:r w:rsidRPr="00F10773">
        <w:rPr>
          <w:rFonts w:ascii="Tahoma" w:hAnsi="Tahoma" w:cs="Tahoma"/>
          <w:b/>
          <w:bCs/>
          <w:sz w:val="22"/>
          <w:szCs w:val="22"/>
        </w:rPr>
        <w:t>/POIS/20</w:t>
      </w:r>
      <w:r w:rsidR="00FB1DAB" w:rsidRPr="00F10773">
        <w:rPr>
          <w:rFonts w:ascii="Tahoma" w:hAnsi="Tahoma" w:cs="Tahoma"/>
          <w:b/>
          <w:bCs/>
          <w:sz w:val="22"/>
          <w:szCs w:val="22"/>
        </w:rPr>
        <w:t>21</w:t>
      </w:r>
    </w:p>
    <w:p w14:paraId="7972A6C7" w14:textId="74C27497" w:rsidR="009B648E" w:rsidRPr="00F10773" w:rsidRDefault="009B648E" w:rsidP="00C0272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F10773">
        <w:rPr>
          <w:rFonts w:ascii="Tahoma" w:hAnsi="Tahoma" w:cs="Tahoma"/>
          <w:b/>
          <w:bCs/>
          <w:sz w:val="22"/>
          <w:szCs w:val="22"/>
        </w:rPr>
        <w:t>Załącznik nr 1</w:t>
      </w:r>
    </w:p>
    <w:p w14:paraId="62FFBA1E" w14:textId="77777777" w:rsidR="00C02728" w:rsidRPr="00C02728" w:rsidRDefault="00C02728" w:rsidP="00C02728">
      <w:pPr>
        <w:spacing w:before="120"/>
        <w:jc w:val="right"/>
        <w:rPr>
          <w:rFonts w:ascii="Arial" w:hAnsi="Arial" w:cs="Arial"/>
          <w:sz w:val="20"/>
          <w:szCs w:val="20"/>
        </w:rPr>
      </w:pPr>
    </w:p>
    <w:p w14:paraId="3E751FBF" w14:textId="19311004" w:rsidR="009B648E" w:rsidRPr="00F5159B" w:rsidRDefault="009B648E" w:rsidP="00D1006C">
      <w:pPr>
        <w:tabs>
          <w:tab w:val="left" w:pos="2985"/>
        </w:tabs>
        <w:spacing w:line="10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 xml:space="preserve">DO ZAPYTANIA OFERTOWEGO </w:t>
      </w:r>
      <w:r w:rsidRPr="00F5159B">
        <w:rPr>
          <w:rFonts w:ascii="Arial" w:hAnsi="Arial" w:cs="Arial"/>
          <w:b/>
          <w:bCs/>
          <w:sz w:val="20"/>
          <w:szCs w:val="20"/>
        </w:rPr>
        <w:t xml:space="preserve">NA </w:t>
      </w:r>
      <w:r w:rsidR="00D1006C">
        <w:rPr>
          <w:rFonts w:ascii="Arial" w:hAnsi="Arial" w:cs="Arial"/>
          <w:b/>
          <w:bCs/>
          <w:sz w:val="20"/>
          <w:szCs w:val="20"/>
        </w:rPr>
        <w:t>D</w:t>
      </w:r>
      <w:r w:rsidR="00D1006C" w:rsidRPr="00C66960">
        <w:rPr>
          <w:rFonts w:ascii="Arial" w:hAnsi="Arial" w:cs="Arial"/>
          <w:b/>
          <w:sz w:val="20"/>
          <w:szCs w:val="20"/>
        </w:rPr>
        <w:t>OSTARCZANIE ŻYWYCH DANIELI</w:t>
      </w:r>
      <w:r w:rsidR="00FB1DAB">
        <w:rPr>
          <w:rFonts w:ascii="Arial" w:hAnsi="Arial" w:cs="Arial"/>
          <w:b/>
          <w:sz w:val="20"/>
          <w:szCs w:val="20"/>
        </w:rPr>
        <w:t xml:space="preserve"> </w:t>
      </w:r>
      <w:r w:rsidR="00D1006C">
        <w:rPr>
          <w:rFonts w:ascii="Arial" w:hAnsi="Arial" w:cs="Arial"/>
          <w:b/>
          <w:sz w:val="20"/>
          <w:szCs w:val="20"/>
        </w:rPr>
        <w:t xml:space="preserve">DLA UTRZYMANIA RYSI W ZAGRODACH </w:t>
      </w:r>
      <w:r w:rsidRPr="00F5159B">
        <w:rPr>
          <w:rFonts w:ascii="Arial" w:hAnsi="Arial" w:cs="Arial"/>
          <w:b/>
          <w:bCs/>
          <w:sz w:val="20"/>
          <w:szCs w:val="20"/>
        </w:rPr>
        <w:t>W RAMACH PROJEKTU „POWRÓT RYSIA DO PÓŁNOCNO-ZACHODNIEJ POLSKI”</w:t>
      </w:r>
    </w:p>
    <w:p w14:paraId="43CC908E" w14:textId="77777777" w:rsidR="009B648E" w:rsidRPr="00F5159B" w:rsidRDefault="009B648E" w:rsidP="009B648E">
      <w:pPr>
        <w:pStyle w:val="Zwykytekst1"/>
        <w:jc w:val="both"/>
        <w:rPr>
          <w:rFonts w:ascii="Arial" w:hAnsi="Arial" w:cs="Arial"/>
          <w:b/>
        </w:rPr>
      </w:pPr>
    </w:p>
    <w:p w14:paraId="19D25DF2" w14:textId="77777777" w:rsidR="009B648E" w:rsidRPr="00F5159B" w:rsidRDefault="009B648E" w:rsidP="009B648E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88"/>
        <w:gridCol w:w="4729"/>
      </w:tblGrid>
      <w:tr w:rsidR="00F5159B" w:rsidRPr="00F5159B" w14:paraId="21EFFED2" w14:textId="77777777" w:rsidTr="001A6209">
        <w:trPr>
          <w:trHeight w:val="1144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AD5E5" w14:textId="77777777" w:rsidR="009B648E" w:rsidRPr="00F5159B" w:rsidRDefault="009B648E" w:rsidP="001A6209">
            <w:pPr>
              <w:tabs>
                <w:tab w:val="right" w:leader="underscore" w:pos="9072"/>
              </w:tabs>
              <w:snapToGrid w:val="0"/>
              <w:spacing w:after="120"/>
              <w:ind w:right="227"/>
              <w:rPr>
                <w:rFonts w:ascii="Arial" w:hAnsi="Arial" w:cs="Arial"/>
                <w:b/>
              </w:rPr>
            </w:pPr>
            <w:r w:rsidRPr="00F5159B">
              <w:rPr>
                <w:rFonts w:ascii="Arial" w:hAnsi="Arial" w:cs="Arial"/>
                <w:b/>
              </w:rPr>
              <w:t xml:space="preserve"> </w:t>
            </w:r>
            <w:r w:rsidRPr="00F5159B">
              <w:rPr>
                <w:rFonts w:ascii="Arial" w:hAnsi="Arial" w:cs="Arial"/>
                <w:b/>
                <w:sz w:val="20"/>
                <w:szCs w:val="20"/>
              </w:rPr>
              <w:t>OFERENT</w:t>
            </w:r>
            <w:r w:rsidRPr="00F5159B">
              <w:rPr>
                <w:rFonts w:ascii="Arial" w:hAnsi="Arial" w:cs="Arial"/>
                <w:b/>
              </w:rPr>
              <w:t>:</w:t>
            </w:r>
          </w:p>
          <w:p w14:paraId="3B9C88E2" w14:textId="77777777" w:rsidR="009B648E" w:rsidRPr="00F5159B" w:rsidRDefault="009B648E" w:rsidP="001A6209">
            <w:pPr>
              <w:tabs>
                <w:tab w:val="right" w:leader="underscore" w:pos="9072"/>
              </w:tabs>
              <w:spacing w:after="120"/>
              <w:ind w:right="227"/>
              <w:rPr>
                <w:rFonts w:ascii="Arial" w:hAnsi="Arial" w:cs="Arial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C2602" w14:textId="77777777" w:rsidR="009B648E" w:rsidRPr="00F5159B" w:rsidRDefault="009B648E" w:rsidP="001A6209">
            <w:pPr>
              <w:pStyle w:val="Tytu"/>
              <w:snapToGrid w:val="0"/>
              <w:jc w:val="left"/>
              <w:rPr>
                <w:rFonts w:ascii="Arial" w:hAnsi="Arial" w:cs="Arial"/>
                <w:sz w:val="20"/>
              </w:rPr>
            </w:pPr>
            <w:r w:rsidRPr="00F5159B">
              <w:rPr>
                <w:rFonts w:ascii="Arial" w:hAnsi="Arial" w:cs="Arial"/>
                <w:sz w:val="20"/>
              </w:rPr>
              <w:t>ZAMAWIAJĄCY:</w:t>
            </w:r>
          </w:p>
          <w:p w14:paraId="418B07BF" w14:textId="77777777" w:rsidR="009B648E" w:rsidRPr="00F5159B" w:rsidRDefault="009B648E" w:rsidP="001A62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9B">
              <w:rPr>
                <w:rFonts w:ascii="Arial" w:hAnsi="Arial" w:cs="Arial"/>
                <w:b/>
                <w:sz w:val="20"/>
                <w:szCs w:val="20"/>
              </w:rPr>
              <w:t>Zachodniopomorskie Towarzystwo Przyrodnicze</w:t>
            </w:r>
          </w:p>
          <w:p w14:paraId="0DB50F52" w14:textId="77777777" w:rsidR="009B648E" w:rsidRPr="00F5159B" w:rsidRDefault="009B648E" w:rsidP="001A62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9B">
              <w:rPr>
                <w:rFonts w:ascii="Arial" w:hAnsi="Arial" w:cs="Arial"/>
                <w:b/>
                <w:sz w:val="20"/>
                <w:szCs w:val="20"/>
              </w:rPr>
              <w:t>Dzika Zagroda</w:t>
            </w:r>
          </w:p>
          <w:p w14:paraId="76196399" w14:textId="77777777" w:rsidR="009B648E" w:rsidRPr="00F5159B" w:rsidRDefault="009B648E" w:rsidP="001A62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9B">
              <w:rPr>
                <w:rFonts w:ascii="Arial" w:hAnsi="Arial" w:cs="Arial"/>
                <w:b/>
                <w:sz w:val="20"/>
                <w:szCs w:val="20"/>
              </w:rPr>
              <w:t>Jabłonowo 42</w:t>
            </w:r>
          </w:p>
          <w:p w14:paraId="470EE83B" w14:textId="77777777" w:rsidR="009B648E" w:rsidRPr="00F5159B" w:rsidRDefault="009B648E" w:rsidP="001A62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9B">
              <w:rPr>
                <w:rFonts w:ascii="Arial" w:hAnsi="Arial" w:cs="Arial"/>
                <w:b/>
                <w:sz w:val="20"/>
                <w:szCs w:val="20"/>
              </w:rPr>
              <w:t>78-650 Mirosławiec</w:t>
            </w:r>
          </w:p>
        </w:tc>
      </w:tr>
    </w:tbl>
    <w:p w14:paraId="0F0F7A89" w14:textId="77777777" w:rsidR="009B648E" w:rsidRPr="00F5159B" w:rsidRDefault="009B648E" w:rsidP="009B648E">
      <w:pPr>
        <w:jc w:val="center"/>
        <w:rPr>
          <w:rFonts w:ascii="Arial" w:hAnsi="Arial" w:cs="Arial"/>
        </w:rPr>
      </w:pPr>
    </w:p>
    <w:p w14:paraId="5FDC8EBE" w14:textId="77777777" w:rsidR="009B648E" w:rsidRPr="00F5159B" w:rsidRDefault="009B648E" w:rsidP="009B648E">
      <w:pPr>
        <w:jc w:val="center"/>
        <w:rPr>
          <w:rFonts w:ascii="Arial" w:hAnsi="Arial" w:cs="Arial"/>
          <w:b/>
          <w:sz w:val="44"/>
        </w:rPr>
      </w:pPr>
      <w:r w:rsidRPr="00F5159B">
        <w:rPr>
          <w:rFonts w:ascii="Arial" w:hAnsi="Arial" w:cs="Arial"/>
          <w:b/>
          <w:sz w:val="44"/>
        </w:rPr>
        <w:t>O F E R T A</w:t>
      </w:r>
    </w:p>
    <w:p w14:paraId="2B5CF8F9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</w:rPr>
      </w:pPr>
      <w:r w:rsidRPr="00F5159B">
        <w:rPr>
          <w:rFonts w:ascii="Arial" w:hAnsi="Arial" w:cs="Arial"/>
          <w:b/>
        </w:rPr>
        <w:t>na</w:t>
      </w:r>
    </w:p>
    <w:p w14:paraId="10D2D7B0" w14:textId="0A4030DD" w:rsidR="00D1006C" w:rsidRPr="00C66960" w:rsidRDefault="00D1006C" w:rsidP="00D1006C">
      <w:pPr>
        <w:tabs>
          <w:tab w:val="left" w:pos="2985"/>
        </w:tabs>
        <w:spacing w:line="100" w:lineRule="atLeast"/>
        <w:jc w:val="center"/>
        <w:rPr>
          <w:rFonts w:ascii="Arial" w:hAnsi="Arial" w:cs="Arial"/>
          <w:b/>
          <w:sz w:val="20"/>
          <w:szCs w:val="20"/>
        </w:rPr>
      </w:pPr>
      <w:r w:rsidRPr="00C66960">
        <w:rPr>
          <w:rFonts w:ascii="Arial" w:hAnsi="Arial" w:cs="Arial"/>
          <w:b/>
          <w:bCs/>
          <w:sz w:val="20"/>
          <w:szCs w:val="20"/>
        </w:rPr>
        <w:t xml:space="preserve">na </w:t>
      </w:r>
      <w:r w:rsidRPr="00C66960">
        <w:rPr>
          <w:rFonts w:ascii="Arial" w:hAnsi="Arial" w:cs="Arial"/>
          <w:b/>
          <w:sz w:val="20"/>
          <w:szCs w:val="20"/>
        </w:rPr>
        <w:t xml:space="preserve">dostarczanie żywych danieli </w:t>
      </w:r>
      <w:r>
        <w:rPr>
          <w:rFonts w:ascii="Arial" w:hAnsi="Arial" w:cs="Arial"/>
          <w:b/>
          <w:sz w:val="20"/>
          <w:szCs w:val="20"/>
        </w:rPr>
        <w:t>dla utrzymania rysi w zagrodach</w:t>
      </w:r>
    </w:p>
    <w:p w14:paraId="24B879E3" w14:textId="77777777" w:rsidR="009B648E" w:rsidRPr="00F5159B" w:rsidRDefault="009B648E" w:rsidP="009B648E">
      <w:pPr>
        <w:tabs>
          <w:tab w:val="left" w:pos="2985"/>
        </w:tabs>
        <w:spacing w:line="10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28CB83" w14:textId="77777777" w:rsidR="009B648E" w:rsidRPr="00F5159B" w:rsidRDefault="009B648E" w:rsidP="009B648E">
      <w:pPr>
        <w:pStyle w:val="Zwykytekst1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3C143675" w14:textId="7F1F6616" w:rsidR="009B648E" w:rsidRPr="00F5159B" w:rsidRDefault="00136843" w:rsidP="009B648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SKŁADAM OFERTĘ NA WYKONANIE ZAMÓ</w:t>
      </w:r>
      <w:r w:rsidR="009B648E" w:rsidRPr="00F5159B">
        <w:rPr>
          <w:rFonts w:ascii="Arial" w:hAnsi="Arial" w:cs="Arial"/>
          <w:b/>
          <w:sz w:val="20"/>
          <w:szCs w:val="20"/>
        </w:rPr>
        <w:t>WIENIA:</w:t>
      </w:r>
    </w:p>
    <w:p w14:paraId="6E7A067C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ZA CENĘ OFERTOWĄ BRUTTO:</w:t>
      </w:r>
    </w:p>
    <w:p w14:paraId="5A57B709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 xml:space="preserve">………………………………………….zł  </w:t>
      </w:r>
    </w:p>
    <w:p w14:paraId="7215B500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słownie …………………..…………………………………… zł</w:t>
      </w:r>
    </w:p>
    <w:p w14:paraId="45CDADF2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 xml:space="preserve">to jest </w:t>
      </w:r>
    </w:p>
    <w:p w14:paraId="7E96FAF2" w14:textId="77777777" w:rsidR="009B648E" w:rsidRDefault="009B648E" w:rsidP="009B648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…………………………….. netto + ………………………( …%) VAT</w:t>
      </w:r>
    </w:p>
    <w:p w14:paraId="2AE2F00B" w14:textId="044D41F5" w:rsidR="004270FB" w:rsidRDefault="004270FB" w:rsidP="009B648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tym:</w:t>
      </w:r>
    </w:p>
    <w:p w14:paraId="322A9FEF" w14:textId="77777777" w:rsidR="004270FB" w:rsidRDefault="004270FB" w:rsidP="00F14F09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na dostarczenie danieli </w:t>
      </w:r>
      <w:r w:rsidRPr="00F5159B">
        <w:rPr>
          <w:rFonts w:ascii="Arial" w:hAnsi="Arial" w:cs="Arial"/>
          <w:b/>
          <w:sz w:val="20"/>
          <w:szCs w:val="20"/>
        </w:rPr>
        <w:t>…………………………….. netto + ………………………( …%) VAT</w:t>
      </w:r>
    </w:p>
    <w:p w14:paraId="67BBDFC4" w14:textId="77777777" w:rsidR="00F14F09" w:rsidRDefault="00F14F09" w:rsidP="00F14F09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  <w:sz w:val="20"/>
          <w:szCs w:val="20"/>
        </w:rPr>
      </w:pPr>
    </w:p>
    <w:p w14:paraId="74C5318C" w14:textId="551FFA5D" w:rsidR="00F14F09" w:rsidRDefault="00F14F09" w:rsidP="00F14F09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dostarczenia zwierząt dla rysi - ………………… godzin od wezwania Zamawiającego</w:t>
      </w:r>
    </w:p>
    <w:p w14:paraId="2CEEF170" w14:textId="77777777" w:rsidR="009B648E" w:rsidRPr="00F5159B" w:rsidRDefault="009B648E" w:rsidP="00F14F09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i/>
          <w:sz w:val="20"/>
          <w:szCs w:val="16"/>
        </w:rPr>
      </w:pPr>
    </w:p>
    <w:p w14:paraId="65B12077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ZAŁĄCZNIKI:</w:t>
      </w:r>
    </w:p>
    <w:p w14:paraId="0332A109" w14:textId="1881A55E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  <w:r w:rsidRPr="00F5159B">
        <w:rPr>
          <w:rFonts w:ascii="Arial" w:hAnsi="Arial" w:cs="Arial"/>
          <w:b/>
        </w:rPr>
        <w:t>1. ………………………………………………………..</w:t>
      </w:r>
    </w:p>
    <w:p w14:paraId="485896A2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  <w:r w:rsidRPr="00F5159B">
        <w:rPr>
          <w:rFonts w:ascii="Arial" w:hAnsi="Arial" w:cs="Arial"/>
          <w:b/>
        </w:rPr>
        <w:t>2.…………………………………………………….</w:t>
      </w:r>
    </w:p>
    <w:p w14:paraId="18DAF30A" w14:textId="14462FA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  <w:r w:rsidRPr="00F5159B">
        <w:rPr>
          <w:rFonts w:ascii="Arial" w:hAnsi="Arial" w:cs="Arial"/>
          <w:b/>
        </w:rPr>
        <w:t>3……………………………………………………….</w:t>
      </w:r>
    </w:p>
    <w:p w14:paraId="22AA7F81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535FED21" w14:textId="555E744D" w:rsidR="009B648E" w:rsidRPr="00F5159B" w:rsidRDefault="009B648E" w:rsidP="00D230C4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anchorId="7B427BC5" wp14:editId="40931BF8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6445" cy="242570"/>
                <wp:effectExtent l="0" t="0" r="635" b="1270"/>
                <wp:wrapSquare wrapText="largest"/>
                <wp:docPr id="1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242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05"/>
                              <w:gridCol w:w="4606"/>
                            </w:tblGrid>
                            <w:tr w:rsidR="00734CA9" w14:paraId="1809C144" w14:textId="77777777">
                              <w:tc>
                                <w:tcPr>
                                  <w:tcW w:w="4605" w:type="dxa"/>
                                  <w:shd w:val="clear" w:color="auto" w:fill="auto"/>
                                </w:tcPr>
                                <w:p w14:paraId="5C0D05E4" w14:textId="77777777" w:rsidR="00734CA9" w:rsidRDefault="00734CA9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Miejscowość, data: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14:paraId="7AA7F25D" w14:textId="77777777" w:rsidR="00734CA9" w:rsidRDefault="00734CA9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Podpis oferenta:</w:t>
                                  </w:r>
                                </w:p>
                              </w:tc>
                            </w:tr>
                          </w:tbl>
                          <w:p w14:paraId="4947FB56" w14:textId="77777777" w:rsidR="00734CA9" w:rsidRDefault="00734CA9" w:rsidP="009B648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27BC5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-5.4pt;margin-top:.8pt;width:460.35pt;height:19.1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05"/>
                        <w:gridCol w:w="4606"/>
                      </w:tblGrid>
                      <w:tr w:rsidR="00734CA9" w14:paraId="1809C144" w14:textId="77777777">
                        <w:tc>
                          <w:tcPr>
                            <w:tcW w:w="4605" w:type="dxa"/>
                            <w:shd w:val="clear" w:color="auto" w:fill="auto"/>
                          </w:tcPr>
                          <w:p w14:paraId="5C0D05E4" w14:textId="77777777" w:rsidR="00734CA9" w:rsidRDefault="00734CA9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Miejscowość, data: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14:paraId="7AA7F25D" w14:textId="77777777" w:rsidR="00734CA9" w:rsidRDefault="00734CA9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Podpis oferenta:</w:t>
                            </w:r>
                          </w:p>
                        </w:tc>
                      </w:tr>
                    </w:tbl>
                    <w:p w14:paraId="4947FB56" w14:textId="77777777" w:rsidR="00734CA9" w:rsidRDefault="00734CA9" w:rsidP="009B648E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5DC0BB28" w14:textId="77777777" w:rsidR="0086309B" w:rsidRDefault="0086309B" w:rsidP="009B648E">
      <w:pPr>
        <w:pStyle w:val="Zwykytekst1"/>
        <w:rPr>
          <w:rFonts w:ascii="Arial" w:hAnsi="Arial" w:cs="Arial"/>
          <w:sz w:val="20"/>
          <w:szCs w:val="20"/>
        </w:rPr>
      </w:pPr>
    </w:p>
    <w:p w14:paraId="2D8450A6" w14:textId="77777777" w:rsidR="00F14F09" w:rsidRDefault="00F14F09" w:rsidP="009B648E">
      <w:pPr>
        <w:pStyle w:val="Zwykytekst1"/>
        <w:rPr>
          <w:rFonts w:ascii="Arial" w:hAnsi="Arial" w:cs="Arial"/>
          <w:sz w:val="20"/>
          <w:szCs w:val="20"/>
        </w:rPr>
      </w:pPr>
    </w:p>
    <w:p w14:paraId="2218DA7D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Strona ……… z ………… Oferty</w:t>
      </w:r>
    </w:p>
    <w:p w14:paraId="2E82BC89" w14:textId="77777777" w:rsidR="009B648E" w:rsidRPr="00F5159B" w:rsidRDefault="009B648E" w:rsidP="009B648E">
      <w:pPr>
        <w:pStyle w:val="Zwykytekst1"/>
        <w:pageBreakBefore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lastRenderedPageBreak/>
        <w:t>Oświadczam, że:</w:t>
      </w:r>
    </w:p>
    <w:p w14:paraId="6887A66A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</w:p>
    <w:p w14:paraId="370817C3" w14:textId="77777777" w:rsidR="009B648E" w:rsidRPr="00F5159B" w:rsidRDefault="009B648E" w:rsidP="009B648E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posiadam niezbędną wiedzę i doświadczenie oraz uprawnienia, dysponuję potencjałem technicznym i/lub osobami zdolnymi do wykonania zamówienia albo przedstawię pisemne zobowiązanie innych podmiotów do udostępnienia potencjału technicznego i osób zdolnych do wykonania zamówienia*;</w:t>
      </w:r>
    </w:p>
    <w:p w14:paraId="4C8452DB" w14:textId="77777777" w:rsidR="009B648E" w:rsidRPr="00F5159B" w:rsidRDefault="009B648E" w:rsidP="009B648E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znajduję się w sytuacji ekonomicznej i finansowej zapewniającej wykonanie zamówienia;</w:t>
      </w:r>
    </w:p>
    <w:p w14:paraId="0B6B6C2F" w14:textId="77777777" w:rsidR="009B648E" w:rsidRPr="00F5159B" w:rsidRDefault="009B648E" w:rsidP="009B648E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zapoznałem(am) się z wymogami zapytania ofertowego i nie wnoszę do nich zastrzeżeń;</w:t>
      </w:r>
    </w:p>
    <w:p w14:paraId="33220BA2" w14:textId="77777777" w:rsidR="009B648E" w:rsidRPr="00F5159B" w:rsidRDefault="009B648E" w:rsidP="009B648E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uzyskałem(am) wszelkie informacje niezbędne do przygotowania oferty i wykonania zamówienia w oferowanym terminie.</w:t>
      </w:r>
    </w:p>
    <w:p w14:paraId="3C252769" w14:textId="77777777" w:rsidR="009B648E" w:rsidRPr="00F5159B" w:rsidRDefault="009B648E" w:rsidP="009B648E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zapoznałem(am) się ze wszystkimi warunkami wykonania zamówienia i uwzględniłem(am) wszystkie elementy w cenie ofertowej.</w:t>
      </w:r>
    </w:p>
    <w:p w14:paraId="7865ADA6" w14:textId="77777777" w:rsidR="009B648E" w:rsidRPr="00F5159B" w:rsidRDefault="009B648E" w:rsidP="009B648E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czuję się związany(a) ofertą przez okres 30 dni, licząc od dnia upływu terminu składania ofert,</w:t>
      </w:r>
    </w:p>
    <w:p w14:paraId="6FC3B695" w14:textId="77777777" w:rsidR="009B648E" w:rsidRPr="004A1124" w:rsidRDefault="009B648E" w:rsidP="009B648E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Arial" w:hAnsi="Arial" w:cs="Arial"/>
          <w:sz w:val="20"/>
          <w:szCs w:val="20"/>
        </w:rPr>
      </w:pPr>
      <w:r w:rsidRPr="004A1124">
        <w:rPr>
          <w:rFonts w:ascii="Arial" w:hAnsi="Arial" w:cs="Arial"/>
          <w:sz w:val="20"/>
          <w:szCs w:val="20"/>
        </w:rPr>
        <w:t xml:space="preserve">nie jestem powiązany osobowo ani kapitałowo z Zamawiającym. </w:t>
      </w:r>
    </w:p>
    <w:p w14:paraId="424066F1" w14:textId="2A0A8C54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sz w:val="20"/>
          <w:szCs w:val="20"/>
        </w:rPr>
      </w:pPr>
      <w:r w:rsidRPr="004A1124">
        <w:rPr>
          <w:rFonts w:ascii="Arial" w:hAnsi="Arial" w:cs="Arial"/>
          <w:sz w:val="20"/>
          <w:szCs w:val="20"/>
        </w:rPr>
        <w:t xml:space="preserve">Akceptuję wzór umowy zawarty w załączniku nr </w:t>
      </w:r>
      <w:r w:rsidR="00FB1DAB" w:rsidRPr="004A1124">
        <w:rPr>
          <w:rFonts w:ascii="Arial" w:hAnsi="Arial" w:cs="Arial"/>
          <w:sz w:val="20"/>
          <w:szCs w:val="20"/>
        </w:rPr>
        <w:t>2</w:t>
      </w:r>
      <w:r w:rsidRPr="004A1124">
        <w:rPr>
          <w:rFonts w:ascii="Arial" w:hAnsi="Arial" w:cs="Arial"/>
          <w:sz w:val="20"/>
          <w:szCs w:val="20"/>
        </w:rPr>
        <w:t xml:space="preserve"> do ogłoszenia i w przypadku przyznania mi zamówienia, zobowiązuję się do zawarcia umowy w terminie i miejscu wskazanym przez Zamawiającego.</w:t>
      </w:r>
    </w:p>
    <w:p w14:paraId="3BBA0C49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Oferta została złożona na _ _ _ kolejno ponumerowanych stronach, od strony numer 1 do strony numer _ _ _.</w:t>
      </w:r>
    </w:p>
    <w:p w14:paraId="6B76131A" w14:textId="77777777" w:rsidR="009B648E" w:rsidRPr="00F5159B" w:rsidRDefault="009B648E" w:rsidP="009B648E">
      <w:pPr>
        <w:rPr>
          <w:rFonts w:ascii="Arial" w:hAnsi="Arial" w:cs="Arial"/>
          <w:i/>
        </w:rPr>
      </w:pPr>
      <w:r w:rsidRPr="00F5159B">
        <w:rPr>
          <w:rFonts w:ascii="Arial" w:hAnsi="Arial" w:cs="Arial"/>
          <w:i/>
        </w:rPr>
        <w:t>*niewłaściwe wykreślić</w:t>
      </w:r>
    </w:p>
    <w:p w14:paraId="2BC7AA55" w14:textId="77777777" w:rsidR="009B648E" w:rsidRPr="00F5159B" w:rsidRDefault="009B648E" w:rsidP="009B648E">
      <w:pPr>
        <w:jc w:val="both"/>
        <w:rPr>
          <w:rFonts w:ascii="Arial" w:hAnsi="Arial" w:cs="Arial"/>
        </w:rPr>
      </w:pPr>
    </w:p>
    <w:p w14:paraId="25DE4949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  <w:r w:rsidRPr="00F5159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 wp14:anchorId="66A4C60B" wp14:editId="5A4E82BD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6445" cy="242570"/>
                <wp:effectExtent l="0" t="0" r="635" b="1270"/>
                <wp:wrapSquare wrapText="largest"/>
                <wp:docPr id="1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242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05"/>
                              <w:gridCol w:w="4606"/>
                            </w:tblGrid>
                            <w:tr w:rsidR="00734CA9" w14:paraId="74552878" w14:textId="77777777">
                              <w:tc>
                                <w:tcPr>
                                  <w:tcW w:w="4605" w:type="dxa"/>
                                  <w:shd w:val="clear" w:color="auto" w:fill="auto"/>
                                </w:tcPr>
                                <w:p w14:paraId="361A2C85" w14:textId="77777777" w:rsidR="00734CA9" w:rsidRDefault="00734CA9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Miejscowość, data: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14:paraId="252AC1AF" w14:textId="77777777" w:rsidR="00734CA9" w:rsidRDefault="00734CA9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Podpis oferenta:</w:t>
                                  </w:r>
                                </w:p>
                              </w:tc>
                            </w:tr>
                          </w:tbl>
                          <w:p w14:paraId="01FE71E4" w14:textId="77777777" w:rsidR="00734CA9" w:rsidRDefault="00734CA9" w:rsidP="009B648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4C60B" id="Text Box 66" o:spid="_x0000_s1027" type="#_x0000_t202" style="position:absolute;margin-left:-5.4pt;margin-top:.8pt;width:460.35pt;height:19.1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05"/>
                        <w:gridCol w:w="4606"/>
                      </w:tblGrid>
                      <w:tr w:rsidR="00734CA9" w14:paraId="74552878" w14:textId="77777777">
                        <w:tc>
                          <w:tcPr>
                            <w:tcW w:w="4605" w:type="dxa"/>
                            <w:shd w:val="clear" w:color="auto" w:fill="auto"/>
                          </w:tcPr>
                          <w:p w14:paraId="361A2C85" w14:textId="77777777" w:rsidR="00734CA9" w:rsidRDefault="00734CA9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Miejscowość, data: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14:paraId="252AC1AF" w14:textId="77777777" w:rsidR="00734CA9" w:rsidRDefault="00734CA9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Podpis oferenta:</w:t>
                            </w:r>
                          </w:p>
                        </w:tc>
                      </w:tr>
                    </w:tbl>
                    <w:p w14:paraId="01FE71E4" w14:textId="77777777" w:rsidR="00734CA9" w:rsidRDefault="00734CA9" w:rsidP="009B648E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5BAE3728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4586D7DE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61142D6C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5E1F76E7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7821609E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33849266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7FF11669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5EF5C5A9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15ACC6A1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204CC6FD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3C7A89BD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4402E97B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3EC3FB03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7F816812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22826D68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00ABF3CB" w14:textId="77777777" w:rsidR="009B648E" w:rsidRPr="00F5159B" w:rsidRDefault="009B648E" w:rsidP="009B648E">
      <w:pPr>
        <w:spacing w:before="120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Strona ……… z ………… Oferty</w:t>
      </w:r>
    </w:p>
    <w:p w14:paraId="5FB47162" w14:textId="77777777" w:rsidR="009B648E" w:rsidRPr="00F5159B" w:rsidRDefault="009B648E" w:rsidP="009B648E">
      <w:pPr>
        <w:pStyle w:val="Zwykytekst1"/>
        <w:rPr>
          <w:rFonts w:ascii="Arial" w:hAnsi="Arial" w:cs="Arial"/>
          <w:b/>
          <w:sz w:val="20"/>
          <w:szCs w:val="20"/>
        </w:rPr>
      </w:pPr>
    </w:p>
    <w:p w14:paraId="0410798B" w14:textId="25822616" w:rsidR="009B648E" w:rsidRPr="00F10773" w:rsidRDefault="008F7E58" w:rsidP="00BA0684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F5159B">
        <w:rPr>
          <w:rFonts w:ascii="Arial" w:hAnsi="Arial" w:cs="Arial"/>
          <w:sz w:val="20"/>
          <w:szCs w:val="20"/>
        </w:rPr>
        <w:t xml:space="preserve"> </w:t>
      </w:r>
      <w:r w:rsidR="009B648E" w:rsidRPr="00F5159B">
        <w:rPr>
          <w:rFonts w:ascii="Arial" w:hAnsi="Arial" w:cs="Arial"/>
          <w:sz w:val="20"/>
          <w:szCs w:val="20"/>
        </w:rPr>
        <w:br w:type="page"/>
      </w:r>
      <w:r w:rsidR="00CB04CD" w:rsidRPr="00F10773">
        <w:rPr>
          <w:rFonts w:ascii="Tahoma" w:hAnsi="Tahoma" w:cs="Tahoma"/>
          <w:b/>
          <w:bCs/>
          <w:sz w:val="22"/>
          <w:szCs w:val="22"/>
        </w:rPr>
        <w:lastRenderedPageBreak/>
        <w:t xml:space="preserve">Nr postępowania </w:t>
      </w:r>
      <w:r w:rsidR="00FB1DAB" w:rsidRPr="00F10773">
        <w:rPr>
          <w:rFonts w:ascii="Tahoma" w:hAnsi="Tahoma" w:cs="Tahoma"/>
          <w:b/>
          <w:bCs/>
          <w:sz w:val="22"/>
          <w:szCs w:val="22"/>
        </w:rPr>
        <w:t>4</w:t>
      </w:r>
      <w:r w:rsidR="00070321">
        <w:rPr>
          <w:rFonts w:ascii="Tahoma" w:hAnsi="Tahoma" w:cs="Tahoma"/>
          <w:b/>
          <w:bCs/>
          <w:sz w:val="22"/>
          <w:szCs w:val="22"/>
        </w:rPr>
        <w:t>5</w:t>
      </w:r>
      <w:r w:rsidR="009B648E" w:rsidRPr="00F10773">
        <w:rPr>
          <w:rFonts w:ascii="Tahoma" w:hAnsi="Tahoma" w:cs="Tahoma"/>
          <w:b/>
          <w:bCs/>
          <w:sz w:val="22"/>
          <w:szCs w:val="22"/>
        </w:rPr>
        <w:t>/POIS/20</w:t>
      </w:r>
      <w:r w:rsidR="00FB1DAB" w:rsidRPr="00F10773">
        <w:rPr>
          <w:rFonts w:ascii="Tahoma" w:hAnsi="Tahoma" w:cs="Tahoma"/>
          <w:b/>
          <w:bCs/>
          <w:sz w:val="22"/>
          <w:szCs w:val="22"/>
        </w:rPr>
        <w:t>21</w:t>
      </w:r>
    </w:p>
    <w:p w14:paraId="071382E5" w14:textId="0B3AE829" w:rsidR="009B648E" w:rsidRPr="00F10773" w:rsidRDefault="00237482" w:rsidP="00BA0684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F10773">
        <w:rPr>
          <w:rFonts w:ascii="Tahoma" w:hAnsi="Tahoma" w:cs="Tahoma"/>
          <w:b/>
          <w:bCs/>
          <w:sz w:val="22"/>
          <w:szCs w:val="22"/>
        </w:rPr>
        <w:t>Załącznik nr 2</w:t>
      </w:r>
      <w:r w:rsidR="009B648E" w:rsidRPr="00F10773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7473B075" w14:textId="77777777" w:rsidR="00070321" w:rsidRDefault="00070321" w:rsidP="00237482">
      <w:pPr>
        <w:tabs>
          <w:tab w:val="left" w:pos="2985"/>
        </w:tabs>
        <w:spacing w:line="100" w:lineRule="atLeast"/>
        <w:rPr>
          <w:rFonts w:ascii="Arial" w:hAnsi="Arial" w:cs="Arial"/>
          <w:b/>
          <w:sz w:val="20"/>
          <w:szCs w:val="20"/>
        </w:rPr>
      </w:pPr>
    </w:p>
    <w:p w14:paraId="129143EA" w14:textId="33B9A820" w:rsidR="009B648E" w:rsidRPr="00F5159B" w:rsidRDefault="009B648E" w:rsidP="00070321">
      <w:pPr>
        <w:tabs>
          <w:tab w:val="left" w:pos="2985"/>
        </w:tabs>
        <w:spacing w:line="10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 xml:space="preserve">DO ZAPYTANIA OFERTOWEGO </w:t>
      </w:r>
      <w:r w:rsidR="00237482" w:rsidRPr="00C66960">
        <w:rPr>
          <w:rFonts w:ascii="Arial" w:hAnsi="Arial" w:cs="Arial"/>
          <w:b/>
          <w:bCs/>
          <w:sz w:val="20"/>
          <w:szCs w:val="20"/>
        </w:rPr>
        <w:t xml:space="preserve">NA </w:t>
      </w:r>
      <w:r w:rsidR="00237482" w:rsidRPr="00C66960">
        <w:rPr>
          <w:rFonts w:ascii="Arial" w:hAnsi="Arial" w:cs="Arial"/>
          <w:b/>
          <w:sz w:val="20"/>
          <w:szCs w:val="20"/>
        </w:rPr>
        <w:t xml:space="preserve">DOSTARCZANIE ŻYWYCH DANIELI </w:t>
      </w:r>
      <w:r w:rsidR="00237482">
        <w:rPr>
          <w:rFonts w:ascii="Arial" w:hAnsi="Arial" w:cs="Arial"/>
          <w:b/>
          <w:sz w:val="20"/>
          <w:szCs w:val="20"/>
        </w:rPr>
        <w:t>DLA UTRZYMANIA RYSI W ZAGRODACH</w:t>
      </w:r>
      <w:r w:rsidRPr="00F5159B">
        <w:rPr>
          <w:rFonts w:ascii="Arial" w:hAnsi="Arial" w:cs="Arial"/>
          <w:b/>
          <w:sz w:val="20"/>
          <w:szCs w:val="20"/>
        </w:rPr>
        <w:t xml:space="preserve"> </w:t>
      </w:r>
      <w:r w:rsidRPr="00F5159B">
        <w:rPr>
          <w:rFonts w:ascii="Arial" w:hAnsi="Arial" w:cs="Arial"/>
          <w:b/>
          <w:bCs/>
          <w:sz w:val="20"/>
          <w:szCs w:val="20"/>
        </w:rPr>
        <w:t>W RAMACH PROJEKTU „POWRÓT RYSIA DO PÓŁNOCNO-ZACHODNIEJ POLSKI”</w:t>
      </w:r>
    </w:p>
    <w:p w14:paraId="69E72EBD" w14:textId="77777777" w:rsidR="009B648E" w:rsidRPr="00F5159B" w:rsidRDefault="009B648E" w:rsidP="009B648E">
      <w:pPr>
        <w:tabs>
          <w:tab w:val="left" w:pos="2985"/>
        </w:tabs>
        <w:spacing w:line="100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51879C0" w14:textId="77777777" w:rsidR="00BC5C4D" w:rsidRDefault="009B648E" w:rsidP="009B648E">
      <w:pPr>
        <w:tabs>
          <w:tab w:val="left" w:pos="2985"/>
        </w:tabs>
        <w:spacing w:line="100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159B">
        <w:rPr>
          <w:rFonts w:ascii="Arial" w:hAnsi="Arial" w:cs="Arial"/>
          <w:b/>
          <w:sz w:val="20"/>
          <w:szCs w:val="20"/>
          <w:u w:val="single"/>
        </w:rPr>
        <w:t>UMOWA  NR</w:t>
      </w:r>
      <w:r w:rsidRPr="00F5159B">
        <w:rPr>
          <w:rFonts w:ascii="Arial" w:hAnsi="Arial" w:cs="Arial"/>
          <w:sz w:val="20"/>
          <w:szCs w:val="20"/>
          <w:u w:val="single"/>
        </w:rPr>
        <w:t xml:space="preserve"> </w:t>
      </w:r>
      <w:r w:rsidRPr="00F5159B">
        <w:rPr>
          <w:rFonts w:ascii="Arial" w:hAnsi="Arial" w:cs="Arial"/>
          <w:b/>
          <w:sz w:val="20"/>
          <w:szCs w:val="20"/>
          <w:u w:val="single"/>
        </w:rPr>
        <w:t xml:space="preserve">……… </w:t>
      </w:r>
    </w:p>
    <w:p w14:paraId="64F8F47B" w14:textId="0703848F" w:rsidR="009B648E" w:rsidRPr="00F5159B" w:rsidRDefault="009B648E" w:rsidP="009B648E">
      <w:pPr>
        <w:tabs>
          <w:tab w:val="left" w:pos="2985"/>
        </w:tabs>
        <w:spacing w:line="100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159B">
        <w:rPr>
          <w:rFonts w:ascii="Arial" w:hAnsi="Arial" w:cs="Arial"/>
          <w:sz w:val="20"/>
          <w:szCs w:val="20"/>
        </w:rPr>
        <w:t>WZÓR</w:t>
      </w:r>
    </w:p>
    <w:p w14:paraId="3DC7FB22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</w:p>
    <w:p w14:paraId="3BFA2922" w14:textId="77777777" w:rsidR="009B648E" w:rsidRPr="00F5159B" w:rsidRDefault="009B648E" w:rsidP="00ED2F50">
      <w:p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zawarta dnia …………. r. pomiędzy</w:t>
      </w:r>
    </w:p>
    <w:p w14:paraId="0708D8C5" w14:textId="7EF3341B" w:rsidR="009B648E" w:rsidRPr="00F5159B" w:rsidRDefault="009B648E" w:rsidP="00ED2F50">
      <w:p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Zachodniopomorskim Towarzystwem Przyrodniczym, ul. Wąska 13, 71-415 Szczecin, </w:t>
      </w:r>
      <w:r w:rsidR="00E66A95">
        <w:rPr>
          <w:rFonts w:ascii="Arial" w:hAnsi="Arial" w:cs="Arial"/>
          <w:sz w:val="20"/>
          <w:szCs w:val="20"/>
        </w:rPr>
        <w:t xml:space="preserve">NIP 852-14-00-870, </w:t>
      </w:r>
      <w:r w:rsidRPr="00F5159B">
        <w:rPr>
          <w:rFonts w:ascii="Arial" w:hAnsi="Arial" w:cs="Arial"/>
          <w:sz w:val="20"/>
          <w:szCs w:val="20"/>
        </w:rPr>
        <w:t xml:space="preserve">reprezentowanym przez: </w:t>
      </w:r>
    </w:p>
    <w:p w14:paraId="7970A1C1" w14:textId="77777777" w:rsidR="009B648E" w:rsidRPr="00F5159B" w:rsidRDefault="009B648E" w:rsidP="00ED2F50">
      <w:p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Pana Macieja Tracza - Wiceprezesa, </w:t>
      </w:r>
    </w:p>
    <w:p w14:paraId="70FA5F0C" w14:textId="77777777" w:rsidR="009B648E" w:rsidRPr="00F5159B" w:rsidRDefault="009B648E" w:rsidP="00ED2F50">
      <w:p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zwanym dalej </w:t>
      </w:r>
      <w:r w:rsidRPr="00F5159B">
        <w:rPr>
          <w:rFonts w:ascii="Arial" w:hAnsi="Arial" w:cs="Arial"/>
          <w:b/>
          <w:sz w:val="20"/>
          <w:szCs w:val="20"/>
        </w:rPr>
        <w:t xml:space="preserve">Zamawiającym </w:t>
      </w:r>
    </w:p>
    <w:p w14:paraId="501D4BF7" w14:textId="77777777" w:rsidR="009B648E" w:rsidRPr="00F5159B" w:rsidRDefault="009B648E" w:rsidP="00ED2F50">
      <w:p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a </w:t>
      </w:r>
    </w:p>
    <w:p w14:paraId="0EF81F45" w14:textId="77777777" w:rsidR="009B648E" w:rsidRPr="00F5159B" w:rsidRDefault="009B648E" w:rsidP="00ED2F50">
      <w:p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…………………………., </w:t>
      </w:r>
    </w:p>
    <w:p w14:paraId="5FD45A0E" w14:textId="77777777" w:rsidR="009B648E" w:rsidRPr="00F5159B" w:rsidRDefault="009B648E" w:rsidP="00ED2F50">
      <w:pPr>
        <w:jc w:val="both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zwanym dalej </w:t>
      </w:r>
      <w:r w:rsidRPr="00F5159B">
        <w:rPr>
          <w:rFonts w:ascii="Arial" w:hAnsi="Arial" w:cs="Arial"/>
          <w:b/>
          <w:sz w:val="20"/>
          <w:szCs w:val="20"/>
        </w:rPr>
        <w:t>Wykonawcą.</w:t>
      </w:r>
    </w:p>
    <w:p w14:paraId="708FA991" w14:textId="77777777" w:rsidR="009B648E" w:rsidRPr="00F5159B" w:rsidRDefault="009B648E" w:rsidP="00ED2F50">
      <w:pPr>
        <w:jc w:val="both"/>
        <w:rPr>
          <w:rFonts w:ascii="Arial" w:hAnsi="Arial" w:cs="Arial"/>
          <w:sz w:val="20"/>
          <w:szCs w:val="20"/>
        </w:rPr>
      </w:pPr>
    </w:p>
    <w:p w14:paraId="526921C0" w14:textId="77777777" w:rsidR="009B648E" w:rsidRPr="00F5159B" w:rsidRDefault="009B648E" w:rsidP="00ED2F50">
      <w:pPr>
        <w:jc w:val="center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§ 1</w:t>
      </w:r>
    </w:p>
    <w:p w14:paraId="2640A92E" w14:textId="56F1097D" w:rsidR="009B648E" w:rsidRPr="00F5159B" w:rsidRDefault="009B648E" w:rsidP="00693496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Przedmiot umowy jest współfinansowany ze środków dotacji przyznanej Zamawiającemu na realizację projektu </w:t>
      </w:r>
      <w:r w:rsidRPr="00F5159B">
        <w:rPr>
          <w:rFonts w:ascii="Arial" w:hAnsi="Arial" w:cs="Arial"/>
          <w:b/>
          <w:bCs/>
          <w:sz w:val="20"/>
          <w:szCs w:val="20"/>
        </w:rPr>
        <w:t>POIS.02.04.00-</w:t>
      </w:r>
      <w:r w:rsidR="00073F38" w:rsidRPr="00F5159B">
        <w:rPr>
          <w:rFonts w:ascii="Arial" w:hAnsi="Arial" w:cs="Arial"/>
          <w:b/>
          <w:bCs/>
          <w:sz w:val="20"/>
          <w:szCs w:val="20"/>
        </w:rPr>
        <w:t>00-</w:t>
      </w:r>
      <w:r w:rsidRPr="00F5159B">
        <w:rPr>
          <w:rFonts w:ascii="Arial" w:hAnsi="Arial" w:cs="Arial"/>
          <w:b/>
          <w:bCs/>
          <w:sz w:val="20"/>
          <w:szCs w:val="20"/>
        </w:rPr>
        <w:t xml:space="preserve">0143/16 </w:t>
      </w:r>
      <w:r w:rsidRPr="00F5159B">
        <w:rPr>
          <w:rFonts w:ascii="Arial" w:hAnsi="Arial" w:cs="Arial"/>
          <w:b/>
          <w:sz w:val="20"/>
          <w:szCs w:val="20"/>
        </w:rPr>
        <w:t>„Powrót rysia do północno-zachodniej Polski”</w:t>
      </w:r>
      <w:r w:rsidRPr="00F5159B">
        <w:rPr>
          <w:rFonts w:ascii="Arial" w:hAnsi="Arial" w:cs="Arial"/>
          <w:bCs/>
          <w:sz w:val="20"/>
          <w:szCs w:val="20"/>
        </w:rPr>
        <w:t xml:space="preserve"> współfinansowanego ze środków Funduszu Spójności w ramach Programu Operacyjnego Infrastruktura i Środowisko 2014-2020 (umowa o dofinansowanie projektu z dnia 30.03.2017 r. nr POIS.02.04.00-</w:t>
      </w:r>
      <w:r w:rsidR="00F93B95" w:rsidRPr="00F5159B">
        <w:rPr>
          <w:rFonts w:ascii="Arial" w:hAnsi="Arial" w:cs="Arial"/>
          <w:bCs/>
          <w:sz w:val="20"/>
          <w:szCs w:val="20"/>
        </w:rPr>
        <w:t>00-</w:t>
      </w:r>
      <w:r w:rsidRPr="00F5159B">
        <w:rPr>
          <w:rFonts w:ascii="Arial" w:hAnsi="Arial" w:cs="Arial"/>
          <w:bCs/>
          <w:sz w:val="20"/>
          <w:szCs w:val="20"/>
        </w:rPr>
        <w:t>0143/16-00</w:t>
      </w:r>
      <w:r w:rsidR="002562AB">
        <w:rPr>
          <w:rFonts w:ascii="Arial" w:hAnsi="Arial" w:cs="Arial"/>
          <w:bCs/>
          <w:sz w:val="20"/>
          <w:szCs w:val="20"/>
        </w:rPr>
        <w:t xml:space="preserve"> z aneksami</w:t>
      </w:r>
      <w:r w:rsidRPr="00F5159B">
        <w:rPr>
          <w:rFonts w:ascii="Arial" w:hAnsi="Arial" w:cs="Arial"/>
          <w:bCs/>
          <w:sz w:val="20"/>
          <w:szCs w:val="20"/>
        </w:rPr>
        <w:t>)</w:t>
      </w:r>
      <w:r w:rsidR="001A6209" w:rsidRPr="00F5159B">
        <w:rPr>
          <w:rFonts w:ascii="Arial" w:hAnsi="Arial" w:cs="Arial"/>
          <w:sz w:val="20"/>
          <w:szCs w:val="20"/>
        </w:rPr>
        <w:t>, zwanego dalej Projektem.</w:t>
      </w:r>
    </w:p>
    <w:p w14:paraId="19A708CE" w14:textId="77777777" w:rsidR="009B648E" w:rsidRPr="00F5159B" w:rsidRDefault="009B648E" w:rsidP="00693496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Wykonawca zobowiązuje się do poddania kontroli przedmiotu umowy w związku z realizacją projektu, o którym mowa w § 1 ust. 1, w tym w szczególności zapewnienia przedstawicielom instytucji kontrolującej dostępu do dokumentacji realizacji umowy.</w:t>
      </w:r>
    </w:p>
    <w:p w14:paraId="38097811" w14:textId="77777777" w:rsidR="009B648E" w:rsidRPr="00F5159B" w:rsidRDefault="009B648E" w:rsidP="00693496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Wykonawca na każde żądanie Zamawiającego zobowiązuje się przekazywać informacje o przebiegu prowadzonych spraw. </w:t>
      </w:r>
    </w:p>
    <w:p w14:paraId="5E4FE49D" w14:textId="77777777" w:rsidR="009B648E" w:rsidRPr="00F5159B" w:rsidRDefault="009B648E" w:rsidP="00693496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Na każde żądanie Zamawiającego Wykonawca zobowiązany jest udostępnić lub wydać wszelkie dokumenty związane z wykonywaniem umowy. </w:t>
      </w:r>
    </w:p>
    <w:p w14:paraId="3A023CF8" w14:textId="77777777" w:rsidR="009B648E" w:rsidRPr="00F5159B" w:rsidRDefault="009B648E" w:rsidP="00ED2F50">
      <w:pPr>
        <w:tabs>
          <w:tab w:val="left" w:pos="284"/>
        </w:tabs>
        <w:ind w:left="284"/>
        <w:jc w:val="center"/>
        <w:rPr>
          <w:rFonts w:ascii="Arial" w:hAnsi="Arial" w:cs="Arial"/>
          <w:sz w:val="20"/>
          <w:szCs w:val="20"/>
        </w:rPr>
      </w:pPr>
    </w:p>
    <w:p w14:paraId="02E9B915" w14:textId="77777777" w:rsidR="009B648E" w:rsidRPr="00F5159B" w:rsidRDefault="009B648E" w:rsidP="00ED2F50">
      <w:pPr>
        <w:jc w:val="center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§2</w:t>
      </w:r>
    </w:p>
    <w:p w14:paraId="418D1BD4" w14:textId="2BF0091C" w:rsidR="009B75D9" w:rsidRPr="00C57F19" w:rsidRDefault="009B75D9" w:rsidP="00693496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</w:rPr>
      </w:pPr>
      <w:r w:rsidRPr="00C57F19">
        <w:rPr>
          <w:rFonts w:ascii="Arial" w:hAnsi="Arial" w:cs="Arial"/>
        </w:rPr>
        <w:t xml:space="preserve">Przedmiotem zamówienia jest dostarczanie żywych danieli </w:t>
      </w:r>
      <w:r w:rsidRPr="00C57F19">
        <w:rPr>
          <w:rFonts w:ascii="Arial" w:hAnsi="Arial" w:cs="Arial"/>
          <w:i/>
        </w:rPr>
        <w:t>Dama dama</w:t>
      </w:r>
      <w:r w:rsidRPr="00C57F19">
        <w:rPr>
          <w:rFonts w:ascii="Arial" w:hAnsi="Arial" w:cs="Arial"/>
        </w:rPr>
        <w:t xml:space="preserve"> z chowu fermowego zgodnie z poniższymi warunkami:</w:t>
      </w:r>
    </w:p>
    <w:p w14:paraId="5D715B92" w14:textId="27DAA7DA" w:rsidR="009B75D9" w:rsidRPr="007F4788" w:rsidRDefault="009B75D9" w:rsidP="00693496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7F4788">
        <w:rPr>
          <w:rFonts w:ascii="Arial" w:hAnsi="Arial" w:cs="Arial"/>
        </w:rPr>
        <w:t xml:space="preserve">masa żywych danieli podlegających zamówieniu: </w:t>
      </w:r>
      <w:r w:rsidR="00CB265A">
        <w:rPr>
          <w:rFonts w:ascii="Arial" w:hAnsi="Arial" w:cs="Arial"/>
        </w:rPr>
        <w:t>5 330</w:t>
      </w:r>
      <w:r w:rsidRPr="007F4788">
        <w:rPr>
          <w:rFonts w:ascii="Arial" w:hAnsi="Arial" w:cs="Arial"/>
        </w:rPr>
        <w:t xml:space="preserve"> kg,</w:t>
      </w:r>
    </w:p>
    <w:p w14:paraId="60D2DBC9" w14:textId="09E6A221" w:rsidR="009B75D9" w:rsidRPr="007F4788" w:rsidRDefault="009B75D9" w:rsidP="00693496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7F4788">
        <w:rPr>
          <w:rFonts w:ascii="Arial" w:hAnsi="Arial" w:cs="Arial"/>
        </w:rPr>
        <w:t xml:space="preserve">masa dostarczanych danieli nie będzie przekraczała </w:t>
      </w:r>
      <w:r w:rsidR="00492BD0">
        <w:rPr>
          <w:rFonts w:ascii="Arial" w:hAnsi="Arial" w:cs="Arial"/>
        </w:rPr>
        <w:t>1</w:t>
      </w:r>
      <w:r w:rsidR="00CB265A">
        <w:rPr>
          <w:rFonts w:ascii="Arial" w:hAnsi="Arial" w:cs="Arial"/>
        </w:rPr>
        <w:t>0</w:t>
      </w:r>
      <w:r w:rsidR="00492BD0">
        <w:rPr>
          <w:rFonts w:ascii="Arial" w:hAnsi="Arial" w:cs="Arial"/>
        </w:rPr>
        <w:t>0</w:t>
      </w:r>
      <w:r w:rsidR="00492BD0" w:rsidRPr="007F4788">
        <w:rPr>
          <w:rFonts w:ascii="Arial" w:hAnsi="Arial" w:cs="Arial"/>
        </w:rPr>
        <w:t xml:space="preserve"> </w:t>
      </w:r>
      <w:r w:rsidRPr="007F4788">
        <w:rPr>
          <w:rFonts w:ascii="Arial" w:hAnsi="Arial" w:cs="Arial"/>
        </w:rPr>
        <w:t xml:space="preserve">kg / tydzień, </w:t>
      </w:r>
    </w:p>
    <w:p w14:paraId="6CB4D574" w14:textId="77777777" w:rsidR="009B75D9" w:rsidRPr="007F4788" w:rsidRDefault="009B75D9" w:rsidP="00693496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7F4788">
        <w:rPr>
          <w:rFonts w:ascii="Arial" w:hAnsi="Arial" w:cs="Arial"/>
        </w:rPr>
        <w:t>wszystkie dostarczane zwierzęta muszą być zdrowe i w dobrej kondycji,</w:t>
      </w:r>
    </w:p>
    <w:p w14:paraId="706DB7A7" w14:textId="77777777" w:rsidR="009B75D9" w:rsidRPr="007F4788" w:rsidRDefault="009B75D9" w:rsidP="00693496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7F4788">
        <w:rPr>
          <w:rFonts w:ascii="Arial" w:hAnsi="Arial" w:cs="Arial"/>
        </w:rPr>
        <w:t>daniele muszą być transportowane pojedynczo w drewnianych skrzynkach umożliwiających zważenie każdej sztuki osobno,</w:t>
      </w:r>
    </w:p>
    <w:p w14:paraId="405C9E05" w14:textId="5BE4291C" w:rsidR="009B75D9" w:rsidRPr="00CB265A" w:rsidRDefault="009B75D9" w:rsidP="00CB265A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7F4788">
        <w:rPr>
          <w:rFonts w:ascii="Arial" w:hAnsi="Arial" w:cs="Arial"/>
        </w:rPr>
        <w:t>dostarczane samce danieli muszą być pozbawione poroża przed transportem,</w:t>
      </w:r>
    </w:p>
    <w:p w14:paraId="0ADA729A" w14:textId="388ECC9D" w:rsidR="009B75D9" w:rsidRPr="00FB4A9F" w:rsidRDefault="009B75D9" w:rsidP="00693496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</w:rPr>
      </w:pPr>
      <w:r w:rsidRPr="00FB4A9F">
        <w:rPr>
          <w:rFonts w:ascii="Arial" w:hAnsi="Arial" w:cs="Arial"/>
        </w:rPr>
        <w:t xml:space="preserve">Orientacyjny harmonogram dostaw stanowi załącznik nr 1 do niniejszej umowy. </w:t>
      </w:r>
    </w:p>
    <w:p w14:paraId="3E3C3630" w14:textId="41282311" w:rsidR="009B75D9" w:rsidRPr="00C57F19" w:rsidRDefault="00A65EF9" w:rsidP="00693496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</w:rPr>
      </w:pPr>
      <w:r w:rsidRPr="00C57F19">
        <w:rPr>
          <w:rFonts w:ascii="Arial" w:hAnsi="Arial" w:cs="Arial"/>
        </w:rPr>
        <w:t>Wykonawca będzie dostarczał daniele każdego tygodnia całego okresu realizacji zamówienia w ilości i lokalizacji wskazanej wcześniej przez Zamawiającego, przy zachowaniu zasad opisanych w pkt. 1.1 – 1.</w:t>
      </w:r>
      <w:r w:rsidR="00492BD0">
        <w:rPr>
          <w:rFonts w:ascii="Arial" w:hAnsi="Arial" w:cs="Arial"/>
        </w:rPr>
        <w:t>5</w:t>
      </w:r>
      <w:r w:rsidRPr="00C57F19">
        <w:rPr>
          <w:rFonts w:ascii="Arial" w:hAnsi="Arial" w:cs="Arial"/>
        </w:rPr>
        <w:t>.</w:t>
      </w:r>
    </w:p>
    <w:p w14:paraId="377DDA06" w14:textId="77777777" w:rsidR="009B648E" w:rsidRPr="00F5159B" w:rsidRDefault="009B648E" w:rsidP="00ED2F50">
      <w:pPr>
        <w:jc w:val="both"/>
        <w:rPr>
          <w:rFonts w:ascii="Arial" w:hAnsi="Arial" w:cs="Arial"/>
          <w:sz w:val="20"/>
          <w:szCs w:val="20"/>
        </w:rPr>
      </w:pPr>
    </w:p>
    <w:p w14:paraId="14E99F20" w14:textId="77777777" w:rsidR="001A6209" w:rsidRPr="00F5159B" w:rsidRDefault="001A6209" w:rsidP="00ED2F50">
      <w:pPr>
        <w:pStyle w:val="Zwykytekst1"/>
        <w:jc w:val="center"/>
        <w:rPr>
          <w:rFonts w:ascii="Arial" w:hAnsi="Arial" w:cs="Arial"/>
          <w:sz w:val="20"/>
        </w:rPr>
      </w:pPr>
      <w:r w:rsidRPr="00F5159B">
        <w:rPr>
          <w:rFonts w:ascii="Arial" w:hAnsi="Arial" w:cs="Arial"/>
          <w:b/>
          <w:sz w:val="20"/>
          <w:szCs w:val="20"/>
        </w:rPr>
        <w:t>§ 3</w:t>
      </w:r>
    </w:p>
    <w:p w14:paraId="3FF046FC" w14:textId="288EFC2C" w:rsidR="00041064" w:rsidRPr="00041064" w:rsidRDefault="001A6209" w:rsidP="00ED2F50">
      <w:pPr>
        <w:jc w:val="both"/>
        <w:rPr>
          <w:rFonts w:ascii="Arial" w:hAnsi="Arial" w:cs="Arial"/>
          <w:sz w:val="20"/>
        </w:rPr>
      </w:pPr>
      <w:r w:rsidRPr="00245367">
        <w:rPr>
          <w:rFonts w:ascii="Arial" w:hAnsi="Arial" w:cs="Arial"/>
          <w:sz w:val="20"/>
        </w:rPr>
        <w:t xml:space="preserve">Wykonawca zobowiązany jest </w:t>
      </w:r>
      <w:r w:rsidR="004551BD" w:rsidRPr="00245367">
        <w:rPr>
          <w:rFonts w:ascii="Arial" w:hAnsi="Arial" w:cs="Arial"/>
          <w:sz w:val="20"/>
        </w:rPr>
        <w:t xml:space="preserve">dostarczyć </w:t>
      </w:r>
      <w:r w:rsidR="00EC66CF" w:rsidRPr="00245367">
        <w:rPr>
          <w:rFonts w:ascii="Arial" w:hAnsi="Arial" w:cs="Arial"/>
          <w:sz w:val="20"/>
        </w:rPr>
        <w:t xml:space="preserve">przedmiot umowy </w:t>
      </w:r>
      <w:r w:rsidR="004551BD" w:rsidRPr="00245367">
        <w:rPr>
          <w:rFonts w:ascii="Arial" w:hAnsi="Arial" w:cs="Arial"/>
          <w:sz w:val="20"/>
        </w:rPr>
        <w:t xml:space="preserve">opisany w </w:t>
      </w:r>
      <w:r w:rsidR="004551BD" w:rsidRPr="00245367">
        <w:rPr>
          <w:rFonts w:ascii="Tahoma" w:hAnsi="Tahoma" w:cs="Tahoma"/>
          <w:sz w:val="20"/>
        </w:rPr>
        <w:t xml:space="preserve">§2 ust. 1 </w:t>
      </w:r>
      <w:r w:rsidR="00041064" w:rsidRPr="00245367">
        <w:rPr>
          <w:rFonts w:ascii="Tahoma" w:hAnsi="Tahoma" w:cs="Tahoma"/>
          <w:sz w:val="20"/>
        </w:rPr>
        <w:t>w ciągu ……. godzin</w:t>
      </w:r>
      <w:r w:rsidR="00A65EF9" w:rsidRPr="00245367">
        <w:rPr>
          <w:rFonts w:ascii="Tahoma" w:hAnsi="Tahoma" w:cs="Tahoma"/>
          <w:sz w:val="20"/>
        </w:rPr>
        <w:t xml:space="preserve"> (</w:t>
      </w:r>
      <w:r w:rsidR="00A65EF9" w:rsidRPr="00FB4A9F">
        <w:rPr>
          <w:rFonts w:ascii="Tahoma" w:hAnsi="Tahoma" w:cs="Tahoma"/>
          <w:sz w:val="20"/>
        </w:rPr>
        <w:t>zgodnie ze złożoną ofertą, stanowiącą załącznik nr 2 do</w:t>
      </w:r>
      <w:r w:rsidR="00A65EF9" w:rsidRPr="00245367">
        <w:rPr>
          <w:rFonts w:ascii="Tahoma" w:hAnsi="Tahoma" w:cs="Tahoma"/>
          <w:sz w:val="20"/>
        </w:rPr>
        <w:t xml:space="preserve"> niniejszej umowy)</w:t>
      </w:r>
      <w:r w:rsidR="00041064" w:rsidRPr="00245367">
        <w:rPr>
          <w:rFonts w:ascii="Tahoma" w:hAnsi="Tahoma" w:cs="Tahoma"/>
          <w:sz w:val="20"/>
        </w:rPr>
        <w:t xml:space="preserve"> od telefonicznego wezwania przez Zamawiającego do: </w:t>
      </w:r>
    </w:p>
    <w:p w14:paraId="1C8BC755" w14:textId="02116AEA" w:rsidR="00A65EF9" w:rsidRPr="007F4788" w:rsidRDefault="00A65EF9" w:rsidP="00693496">
      <w:pPr>
        <w:pStyle w:val="Akapitzlist"/>
        <w:numPr>
          <w:ilvl w:val="0"/>
          <w:numId w:val="15"/>
        </w:numPr>
        <w:ind w:left="644"/>
        <w:jc w:val="both"/>
        <w:rPr>
          <w:rFonts w:ascii="Arial" w:hAnsi="Arial" w:cs="Arial"/>
        </w:rPr>
      </w:pPr>
      <w:r w:rsidRPr="007F4788">
        <w:rPr>
          <w:rFonts w:ascii="Arial" w:hAnsi="Arial" w:cs="Arial"/>
        </w:rPr>
        <w:t>Dzika Zagroda, Jabłonowo 42, 78-65</w:t>
      </w:r>
      <w:r w:rsidR="00734CA9">
        <w:rPr>
          <w:rFonts w:ascii="Arial" w:hAnsi="Arial" w:cs="Arial"/>
        </w:rPr>
        <w:t xml:space="preserve">0 Mirosławiec, w terminie: </w:t>
      </w:r>
      <w:r w:rsidR="00F4609C">
        <w:rPr>
          <w:rFonts w:ascii="Arial" w:hAnsi="Arial" w:cs="Arial"/>
        </w:rPr>
        <w:t>od dnia podpisania umowy do</w:t>
      </w:r>
      <w:r w:rsidRPr="007F4788">
        <w:rPr>
          <w:rFonts w:ascii="Arial" w:hAnsi="Arial" w:cs="Arial"/>
        </w:rPr>
        <w:t xml:space="preserve"> 31.12.202</w:t>
      </w:r>
      <w:r w:rsidR="00B331DE">
        <w:rPr>
          <w:rFonts w:ascii="Arial" w:hAnsi="Arial" w:cs="Arial"/>
        </w:rPr>
        <w:t>2</w:t>
      </w:r>
      <w:r w:rsidRPr="007F4788">
        <w:rPr>
          <w:rFonts w:ascii="Arial" w:hAnsi="Arial" w:cs="Arial"/>
        </w:rPr>
        <w:t>;</w:t>
      </w:r>
    </w:p>
    <w:p w14:paraId="396ACF70" w14:textId="3BD60BDB" w:rsidR="00A65EF9" w:rsidRPr="00F10773" w:rsidRDefault="00A65EF9" w:rsidP="00F10773">
      <w:pPr>
        <w:pStyle w:val="Akapitzlist"/>
        <w:numPr>
          <w:ilvl w:val="0"/>
          <w:numId w:val="15"/>
        </w:numPr>
        <w:ind w:left="644"/>
        <w:jc w:val="both"/>
        <w:rPr>
          <w:rFonts w:ascii="Arial" w:hAnsi="Arial" w:cs="Arial"/>
        </w:rPr>
      </w:pPr>
      <w:r w:rsidRPr="007F4788">
        <w:rPr>
          <w:rFonts w:ascii="Arial" w:hAnsi="Arial" w:cs="Arial"/>
        </w:rPr>
        <w:t xml:space="preserve">wieś Dłusko gmina Węgorzyno </w:t>
      </w:r>
      <w:r>
        <w:rPr>
          <w:rFonts w:ascii="Arial" w:hAnsi="Arial" w:cs="Arial"/>
        </w:rPr>
        <w:t xml:space="preserve"> - zagrody adaptacyjne dla rysi </w:t>
      </w:r>
      <w:r w:rsidRPr="007F4788">
        <w:rPr>
          <w:rFonts w:ascii="Arial" w:hAnsi="Arial" w:cs="Arial"/>
        </w:rPr>
        <w:t xml:space="preserve">, w terminie: </w:t>
      </w:r>
      <w:r w:rsidR="00492BD0">
        <w:rPr>
          <w:rFonts w:ascii="Arial" w:hAnsi="Arial" w:cs="Arial"/>
        </w:rPr>
        <w:t>od dnia podpisania umowy do</w:t>
      </w:r>
      <w:r w:rsidR="00492BD0" w:rsidRPr="007F4788">
        <w:rPr>
          <w:rFonts w:ascii="Arial" w:hAnsi="Arial" w:cs="Arial"/>
        </w:rPr>
        <w:t xml:space="preserve"> 31.12.202</w:t>
      </w:r>
      <w:r w:rsidR="00492BD0">
        <w:rPr>
          <w:rFonts w:ascii="Arial" w:hAnsi="Arial" w:cs="Arial"/>
        </w:rPr>
        <w:t>2</w:t>
      </w:r>
      <w:r w:rsidR="00492BD0" w:rsidRPr="007F4788">
        <w:rPr>
          <w:rFonts w:ascii="Arial" w:hAnsi="Arial" w:cs="Arial"/>
        </w:rPr>
        <w:t>;</w:t>
      </w:r>
    </w:p>
    <w:p w14:paraId="6082D800" w14:textId="77777777" w:rsidR="00A65EF9" w:rsidRDefault="00A65EF9" w:rsidP="00ED2F50">
      <w:pPr>
        <w:pStyle w:val="Tekstpodstawowy"/>
        <w:rPr>
          <w:rFonts w:ascii="Arial" w:hAnsi="Arial" w:cs="Arial"/>
          <w:b/>
          <w:sz w:val="20"/>
        </w:rPr>
      </w:pPr>
    </w:p>
    <w:p w14:paraId="60EBE2E7" w14:textId="02D27FF0" w:rsidR="001A6209" w:rsidRPr="00F5159B" w:rsidRDefault="001A6209" w:rsidP="00ED2F50">
      <w:pPr>
        <w:pStyle w:val="Tekstpodstawowy"/>
        <w:jc w:val="center"/>
        <w:rPr>
          <w:rFonts w:ascii="Arial" w:hAnsi="Arial" w:cs="Arial"/>
          <w:sz w:val="20"/>
        </w:rPr>
      </w:pPr>
      <w:r w:rsidRPr="00F5159B">
        <w:rPr>
          <w:rFonts w:ascii="Arial" w:hAnsi="Arial" w:cs="Arial"/>
          <w:b/>
          <w:sz w:val="20"/>
        </w:rPr>
        <w:t>§4</w:t>
      </w:r>
    </w:p>
    <w:p w14:paraId="546CB353" w14:textId="6A41BDF9" w:rsidR="001A6209" w:rsidRDefault="001A6209" w:rsidP="00693496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0"/>
        </w:rPr>
      </w:pPr>
      <w:r w:rsidRPr="00F5159B">
        <w:rPr>
          <w:rFonts w:ascii="Arial" w:hAnsi="Arial" w:cs="Arial"/>
          <w:sz w:val="20"/>
        </w:rPr>
        <w:t>Ustala się łączną cenę przedmiotu umowy w wysokości: ……. zł brutt</w:t>
      </w:r>
      <w:r w:rsidR="008066D6">
        <w:rPr>
          <w:rFonts w:ascii="Arial" w:hAnsi="Arial" w:cs="Arial"/>
          <w:sz w:val="20"/>
        </w:rPr>
        <w:t>o, słownie: ………………………………złotych</w:t>
      </w:r>
      <w:r w:rsidR="005354BA">
        <w:rPr>
          <w:rFonts w:ascii="Arial" w:hAnsi="Arial" w:cs="Arial"/>
          <w:sz w:val="20"/>
        </w:rPr>
        <w:t>.</w:t>
      </w:r>
      <w:r w:rsidR="00FF1FD1">
        <w:rPr>
          <w:rFonts w:ascii="Arial" w:hAnsi="Arial" w:cs="Arial"/>
          <w:sz w:val="20"/>
        </w:rPr>
        <w:t>.</w:t>
      </w:r>
    </w:p>
    <w:p w14:paraId="5C6B993E" w14:textId="31D6BCBB" w:rsidR="00FF1FD1" w:rsidRPr="00F5159B" w:rsidRDefault="00FF1FD1" w:rsidP="00693496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Należność wypłacana będzie kwartalnie po przedstawieniu</w:t>
      </w:r>
      <w:r w:rsidR="0078067F">
        <w:rPr>
          <w:rFonts w:ascii="Arial" w:hAnsi="Arial" w:cs="Arial"/>
          <w:sz w:val="20"/>
        </w:rPr>
        <w:t xml:space="preserve"> przez Wykonawcę protokołów odbioru dostaw i wystawionej na ich podstawie faktury/rachunku.</w:t>
      </w:r>
    </w:p>
    <w:p w14:paraId="69285735" w14:textId="58A0058B" w:rsidR="001A6209" w:rsidRPr="00F5159B" w:rsidRDefault="001A6209" w:rsidP="00D4763B">
      <w:pPr>
        <w:numPr>
          <w:ilvl w:val="0"/>
          <w:numId w:val="11"/>
        </w:numPr>
        <w:tabs>
          <w:tab w:val="clear" w:pos="360"/>
        </w:tabs>
        <w:ind w:left="284" w:hanging="284"/>
        <w:jc w:val="both"/>
        <w:rPr>
          <w:rFonts w:ascii="Arial" w:hAnsi="Arial" w:cs="Arial"/>
          <w:b/>
          <w:sz w:val="20"/>
        </w:rPr>
      </w:pPr>
      <w:r w:rsidRPr="00F5159B">
        <w:rPr>
          <w:rFonts w:ascii="Arial" w:hAnsi="Arial" w:cs="Arial"/>
          <w:sz w:val="20"/>
        </w:rPr>
        <w:t>Przekazanie należności na konto Wykonawcy w terminie 30 dni, pod warunkiem posiadania przez Zamawiającego na koncie środków zaliczki na realizację Projektu.</w:t>
      </w:r>
    </w:p>
    <w:p w14:paraId="2D011234" w14:textId="4E09A42E" w:rsidR="00BC5C4D" w:rsidRPr="00ED2F50" w:rsidRDefault="001A6209" w:rsidP="00D4763B">
      <w:pPr>
        <w:numPr>
          <w:ilvl w:val="0"/>
          <w:numId w:val="11"/>
        </w:numPr>
        <w:tabs>
          <w:tab w:val="clear" w:pos="360"/>
        </w:tabs>
        <w:ind w:left="284" w:hanging="284"/>
        <w:jc w:val="both"/>
        <w:rPr>
          <w:rFonts w:ascii="Arial" w:hAnsi="Arial" w:cs="Arial"/>
          <w:b/>
          <w:sz w:val="20"/>
        </w:rPr>
      </w:pPr>
      <w:r w:rsidRPr="00F5159B">
        <w:rPr>
          <w:rFonts w:ascii="Arial" w:hAnsi="Arial" w:cs="Arial"/>
          <w:sz w:val="20"/>
        </w:rPr>
        <w:t>Jeżeli Zamawiający nie będzie dysponować środkami zaliczki na realizację Projektu w terminie płatności 30 dni, wypłata nastąpi niezwłocznie po otrzymaniu środków zaliczki, nie później jednak niż w terminie 60 dni.</w:t>
      </w:r>
    </w:p>
    <w:p w14:paraId="62EC5F23" w14:textId="77777777" w:rsidR="00ED2F50" w:rsidRPr="00BA0684" w:rsidRDefault="00ED2F50" w:rsidP="00ED2F50">
      <w:pPr>
        <w:ind w:left="360"/>
        <w:jc w:val="both"/>
        <w:rPr>
          <w:rFonts w:ascii="Arial" w:hAnsi="Arial" w:cs="Arial"/>
          <w:b/>
          <w:sz w:val="20"/>
        </w:rPr>
      </w:pPr>
    </w:p>
    <w:p w14:paraId="7ACFCA78" w14:textId="77777777" w:rsidR="007833A6" w:rsidRPr="00F5159B" w:rsidRDefault="007833A6" w:rsidP="00ED2F50">
      <w:pPr>
        <w:jc w:val="center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§5</w:t>
      </w:r>
    </w:p>
    <w:p w14:paraId="1666F5C8" w14:textId="7DE20DA1" w:rsidR="007833A6" w:rsidRPr="00F5159B" w:rsidRDefault="007833A6" w:rsidP="00ED2F50">
      <w:pPr>
        <w:pStyle w:val="Tekstpodstawowywcity"/>
        <w:ind w:firstLine="0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F5159B">
        <w:rPr>
          <w:rFonts w:ascii="Arial" w:hAnsi="Arial" w:cs="Arial"/>
          <w:b w:val="0"/>
          <w:color w:val="auto"/>
          <w:sz w:val="20"/>
          <w:szCs w:val="20"/>
        </w:rPr>
        <w:t>Za koordynację wyk</w:t>
      </w:r>
      <w:r w:rsidR="00041064">
        <w:rPr>
          <w:rFonts w:ascii="Arial" w:hAnsi="Arial" w:cs="Arial"/>
          <w:b w:val="0"/>
          <w:color w:val="auto"/>
          <w:sz w:val="20"/>
          <w:szCs w:val="20"/>
        </w:rPr>
        <w:t>onania umowy odpowiedzialni są:</w:t>
      </w:r>
    </w:p>
    <w:p w14:paraId="06EFAEB6" w14:textId="77777777" w:rsidR="007833A6" w:rsidRPr="00F5159B" w:rsidRDefault="007833A6" w:rsidP="00ED2F5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– ze strony Zamawiającego – Magdalena Tracz</w:t>
      </w:r>
    </w:p>
    <w:p w14:paraId="4F0A7A88" w14:textId="296AED6B" w:rsidR="007833A6" w:rsidRPr="0086309B" w:rsidRDefault="007833A6" w:rsidP="00ED2F5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– ze strony Wykonawcy  – ………………………</w:t>
      </w:r>
    </w:p>
    <w:p w14:paraId="4BA68736" w14:textId="77777777" w:rsidR="001A6209" w:rsidRPr="00F5159B" w:rsidRDefault="001A6209" w:rsidP="00ED2F50">
      <w:pPr>
        <w:pStyle w:val="Tekstpodstawowy"/>
        <w:rPr>
          <w:rFonts w:ascii="Arial" w:hAnsi="Arial" w:cs="Arial"/>
          <w:b/>
          <w:sz w:val="20"/>
        </w:rPr>
      </w:pPr>
    </w:p>
    <w:p w14:paraId="4E9DFF3A" w14:textId="71E09696" w:rsidR="001A6209" w:rsidRPr="00F5159B" w:rsidRDefault="001A6209" w:rsidP="00ED2F50">
      <w:pPr>
        <w:pStyle w:val="Tekstpodstawowy"/>
        <w:jc w:val="center"/>
        <w:rPr>
          <w:rFonts w:ascii="Arial" w:hAnsi="Arial" w:cs="Arial"/>
          <w:b/>
          <w:sz w:val="20"/>
        </w:rPr>
      </w:pPr>
      <w:r w:rsidRPr="00F5159B">
        <w:rPr>
          <w:rFonts w:ascii="Arial" w:hAnsi="Arial" w:cs="Arial"/>
          <w:b/>
          <w:sz w:val="20"/>
        </w:rPr>
        <w:t xml:space="preserve">§ </w:t>
      </w:r>
      <w:r w:rsidR="00BB0C92" w:rsidRPr="00F5159B">
        <w:rPr>
          <w:rFonts w:ascii="Arial" w:hAnsi="Arial" w:cs="Arial"/>
          <w:b/>
          <w:sz w:val="20"/>
        </w:rPr>
        <w:t>6</w:t>
      </w:r>
    </w:p>
    <w:p w14:paraId="54EDC2E9" w14:textId="45D8CE30" w:rsidR="009B648E" w:rsidRPr="0086309B" w:rsidRDefault="00132E03" w:rsidP="00ED2F50">
      <w:pPr>
        <w:pStyle w:val="Zwykytekst1"/>
        <w:jc w:val="both"/>
        <w:rPr>
          <w:rFonts w:ascii="Arial" w:hAnsi="Arial" w:cs="Arial"/>
          <w:sz w:val="20"/>
        </w:rPr>
      </w:pPr>
      <w:r w:rsidRPr="00F5159B">
        <w:rPr>
          <w:rFonts w:ascii="Arial" w:hAnsi="Arial" w:cs="Arial"/>
          <w:sz w:val="20"/>
        </w:rPr>
        <w:t xml:space="preserve">Wykonawca zobowiązuje się zapłacić Zamawiającemu karę umowną w wysokości 10% łącznej wartości przedmiotu umowy, gdy Wykonawca odstąpi od umowy z powodu okoliczności, za które sam odpowiada, a za opóźnienie w wykonaniu Umowy w stosunku do terminu, o którym mowa w § </w:t>
      </w:r>
      <w:r w:rsidR="001A2692" w:rsidRPr="00F5159B">
        <w:rPr>
          <w:rFonts w:ascii="Arial" w:hAnsi="Arial" w:cs="Arial"/>
          <w:sz w:val="20"/>
        </w:rPr>
        <w:t>3</w:t>
      </w:r>
      <w:r w:rsidRPr="00F5159B">
        <w:rPr>
          <w:rFonts w:ascii="Arial" w:hAnsi="Arial" w:cs="Arial"/>
          <w:sz w:val="20"/>
        </w:rPr>
        <w:t xml:space="preserve"> - w wysokości 0,5% wynagrodzenia określonego w § </w:t>
      </w:r>
      <w:r w:rsidR="001A2692" w:rsidRPr="00F5159B">
        <w:rPr>
          <w:rFonts w:ascii="Arial" w:hAnsi="Arial" w:cs="Arial"/>
          <w:sz w:val="20"/>
        </w:rPr>
        <w:t>4</w:t>
      </w:r>
      <w:r w:rsidRPr="00F5159B">
        <w:rPr>
          <w:rFonts w:ascii="Arial" w:hAnsi="Arial" w:cs="Arial"/>
          <w:sz w:val="20"/>
        </w:rPr>
        <w:t xml:space="preserve"> ust. 1 za każdy dzień opóźnienia.</w:t>
      </w:r>
    </w:p>
    <w:p w14:paraId="3048927B" w14:textId="77777777" w:rsidR="009B648E" w:rsidRPr="00F5159B" w:rsidRDefault="009B648E" w:rsidP="00ED2F50">
      <w:pPr>
        <w:pStyle w:val="Zwykytekst1"/>
        <w:jc w:val="both"/>
        <w:rPr>
          <w:rFonts w:ascii="Arial" w:hAnsi="Arial" w:cs="Arial"/>
          <w:sz w:val="20"/>
          <w:szCs w:val="20"/>
        </w:rPr>
      </w:pPr>
    </w:p>
    <w:p w14:paraId="6B285704" w14:textId="587F4CEB" w:rsidR="009B648E" w:rsidRPr="00F5159B" w:rsidRDefault="001A2692" w:rsidP="00ED2F50">
      <w:pPr>
        <w:pStyle w:val="Zwykytekst1"/>
        <w:jc w:val="center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§7</w:t>
      </w:r>
    </w:p>
    <w:p w14:paraId="42840B22" w14:textId="630F813C" w:rsidR="00B0689C" w:rsidRDefault="00B0689C" w:rsidP="00B0689C">
      <w:pPr>
        <w:pStyle w:val="Zwykytekst1"/>
        <w:tabs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5B176D" w:rsidRPr="00245367">
        <w:rPr>
          <w:rFonts w:ascii="Arial" w:hAnsi="Arial" w:cs="Arial"/>
          <w:sz w:val="20"/>
          <w:szCs w:val="20"/>
        </w:rPr>
        <w:t>Zamawiający dopuszcza możliwość wypowiedzenia umowy przez Wykonawcę w</w:t>
      </w:r>
      <w:r w:rsidR="00F27CB1" w:rsidRPr="00245367">
        <w:rPr>
          <w:rFonts w:ascii="Arial" w:hAnsi="Arial" w:cs="Arial"/>
          <w:sz w:val="20"/>
          <w:szCs w:val="20"/>
        </w:rPr>
        <w:t xml:space="preserve"> </w:t>
      </w:r>
      <w:r w:rsidR="008066D6" w:rsidRPr="00245367">
        <w:rPr>
          <w:rFonts w:ascii="Arial" w:hAnsi="Arial" w:cs="Arial"/>
          <w:sz w:val="20"/>
          <w:szCs w:val="20"/>
        </w:rPr>
        <w:t>przypadku wystąpienia nieprzewidzianych zdarzeń losowych z 1 miesięcznym wypowiedzeniem, przy czym Zamawiający wypłaci Wykonawcy należność za dostarczone</w:t>
      </w:r>
      <w:r w:rsidR="005B176D" w:rsidRPr="00245367">
        <w:rPr>
          <w:rFonts w:ascii="Arial" w:hAnsi="Arial" w:cs="Arial"/>
          <w:sz w:val="20"/>
          <w:szCs w:val="20"/>
        </w:rPr>
        <w:t xml:space="preserve"> </w:t>
      </w:r>
      <w:r w:rsidR="008066D6" w:rsidRPr="00245367">
        <w:rPr>
          <w:rFonts w:ascii="Arial" w:hAnsi="Arial" w:cs="Arial"/>
          <w:sz w:val="20"/>
          <w:szCs w:val="20"/>
        </w:rPr>
        <w:t>daniele według cen określonych w § 4.1.</w:t>
      </w:r>
    </w:p>
    <w:p w14:paraId="32A3EC24" w14:textId="2F1F8B57" w:rsidR="00B0689C" w:rsidRDefault="00B0689C" w:rsidP="00B0689C">
      <w:pPr>
        <w:pStyle w:val="Zwykytekst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623BC6">
        <w:rPr>
          <w:rFonts w:ascii="Arial" w:hAnsi="Arial" w:cs="Arial"/>
          <w:sz w:val="20"/>
          <w:szCs w:val="20"/>
        </w:rPr>
        <w:t xml:space="preserve">Zamawiający dopuszcza możliwość udzielania Wykonawcy zamówień uzupełniających, w wysokości nie przekraczającej 50% wartości zamówienia określonego w zawartej z Wykonawca umowie o ile zamówienia te będą zgodne z podstawowym przedmiotem zamówienia. </w:t>
      </w:r>
    </w:p>
    <w:p w14:paraId="270F69CF" w14:textId="5BD4320D" w:rsidR="00B0689C" w:rsidRDefault="00B0689C" w:rsidP="00B0689C">
      <w:pPr>
        <w:pStyle w:val="Zwykytekst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9B648E" w:rsidRPr="00F5159B">
        <w:rPr>
          <w:rFonts w:ascii="Arial" w:hAnsi="Arial" w:cs="Arial"/>
          <w:sz w:val="20"/>
          <w:szCs w:val="20"/>
        </w:rPr>
        <w:t>W sprawach nieunormowanych niniejszą umową mają zastosowanie przepisy Kodeksu cywilnego.</w:t>
      </w:r>
    </w:p>
    <w:p w14:paraId="458EE3F5" w14:textId="77777777" w:rsidR="00B0689C" w:rsidRDefault="00B0689C" w:rsidP="00B0689C">
      <w:pPr>
        <w:pStyle w:val="Zwykytekst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9B648E" w:rsidRPr="00F5159B">
        <w:rPr>
          <w:rFonts w:ascii="Arial" w:hAnsi="Arial" w:cs="Arial"/>
          <w:sz w:val="20"/>
          <w:szCs w:val="20"/>
        </w:rPr>
        <w:t xml:space="preserve">Zmiana umowy wymaga pod rygorem nieważności formy pisemnej. </w:t>
      </w:r>
    </w:p>
    <w:p w14:paraId="0BB5AFEA" w14:textId="77777777" w:rsidR="00B0689C" w:rsidRDefault="00B0689C" w:rsidP="00B0689C">
      <w:pPr>
        <w:pStyle w:val="Zwykytekst1"/>
        <w:jc w:val="both"/>
        <w:rPr>
          <w:rFonts w:ascii="Arial" w:hAnsi="Arial" w:cs="Arial"/>
          <w:sz w:val="20"/>
          <w:szCs w:val="20"/>
        </w:rPr>
      </w:pPr>
    </w:p>
    <w:p w14:paraId="4E3E4126" w14:textId="610158BA" w:rsidR="00244F60" w:rsidRPr="00207650" w:rsidRDefault="00207650" w:rsidP="00B0689C">
      <w:pPr>
        <w:pStyle w:val="Zwykytekst1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9B648E" w:rsidRPr="00207650">
        <w:rPr>
          <w:rFonts w:ascii="Arial" w:hAnsi="Arial" w:cs="Arial"/>
          <w:sz w:val="20"/>
          <w:szCs w:val="20"/>
        </w:rPr>
        <w:t xml:space="preserve">mowa została sporządzona w dwóch jednobrzmiących egzemplarzach, jednym dla Wykonawcy i jednym dla Zamawiającego. </w:t>
      </w:r>
    </w:p>
    <w:p w14:paraId="36EE03BE" w14:textId="77777777" w:rsidR="00244F60" w:rsidRPr="00F5159B" w:rsidRDefault="00244F60" w:rsidP="009B648E">
      <w:pPr>
        <w:pStyle w:val="Zwykytekst1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3A4DB4C5" w14:textId="5CD8C1F6" w:rsidR="00BA0684" w:rsidRDefault="00BA0684" w:rsidP="009B648E">
      <w:pPr>
        <w:pStyle w:val="Zwykytekst1"/>
        <w:rPr>
          <w:rFonts w:ascii="Arial" w:hAnsi="Arial" w:cs="Arial"/>
          <w:sz w:val="20"/>
          <w:szCs w:val="20"/>
        </w:rPr>
      </w:pPr>
    </w:p>
    <w:p w14:paraId="0295F10F" w14:textId="4D4D7523" w:rsidR="00ED2F50" w:rsidRDefault="00ED2F50" w:rsidP="009B648E">
      <w:pPr>
        <w:pStyle w:val="Zwykytekst1"/>
        <w:rPr>
          <w:rFonts w:ascii="Arial" w:hAnsi="Arial" w:cs="Arial"/>
          <w:sz w:val="20"/>
          <w:szCs w:val="20"/>
        </w:rPr>
      </w:pPr>
    </w:p>
    <w:p w14:paraId="2F938B65" w14:textId="77777777" w:rsidR="00ED2F50" w:rsidRDefault="00ED2F50" w:rsidP="009B648E">
      <w:pPr>
        <w:pStyle w:val="Zwykytekst1"/>
        <w:rPr>
          <w:rFonts w:ascii="Arial" w:hAnsi="Arial" w:cs="Arial"/>
          <w:sz w:val="20"/>
          <w:szCs w:val="20"/>
        </w:rPr>
      </w:pPr>
    </w:p>
    <w:p w14:paraId="06B5290E" w14:textId="77777777" w:rsidR="00BA0684" w:rsidRPr="00BA0684" w:rsidRDefault="00BA0684" w:rsidP="00BA0684">
      <w:pPr>
        <w:rPr>
          <w:lang w:eastAsia="ar-SA"/>
        </w:rPr>
      </w:pPr>
    </w:p>
    <w:tbl>
      <w:tblPr>
        <w:tblpPr w:leftFromText="141" w:rightFromText="141" w:vertAnchor="text" w:horzAnchor="page" w:tblpX="1784" w:tblpY="-56"/>
        <w:tblW w:w="0" w:type="auto"/>
        <w:tblLook w:val="04A0" w:firstRow="1" w:lastRow="0" w:firstColumn="1" w:lastColumn="0" w:noHBand="0" w:noVBand="1"/>
      </w:tblPr>
      <w:tblGrid>
        <w:gridCol w:w="4571"/>
        <w:gridCol w:w="4571"/>
      </w:tblGrid>
      <w:tr w:rsidR="00F4609C" w:rsidRPr="00F5159B" w14:paraId="53429435" w14:textId="77777777" w:rsidTr="00F4609C">
        <w:trPr>
          <w:trHeight w:val="278"/>
        </w:trPr>
        <w:tc>
          <w:tcPr>
            <w:tcW w:w="4571" w:type="dxa"/>
          </w:tcPr>
          <w:p w14:paraId="2901D839" w14:textId="7F02DE54" w:rsidR="00F4609C" w:rsidRPr="00F5159B" w:rsidRDefault="00ED2F50" w:rsidP="00F4609C">
            <w:pPr>
              <w:pStyle w:val="Zwykytekst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F4609C" w:rsidRPr="00F5159B">
              <w:rPr>
                <w:rFonts w:ascii="Arial" w:hAnsi="Arial" w:cs="Arial"/>
                <w:b/>
                <w:sz w:val="22"/>
                <w:szCs w:val="22"/>
              </w:rPr>
              <w:t>Podpis Zamawiającego</w:t>
            </w:r>
          </w:p>
        </w:tc>
        <w:tc>
          <w:tcPr>
            <w:tcW w:w="4571" w:type="dxa"/>
          </w:tcPr>
          <w:p w14:paraId="46D0CC83" w14:textId="5CF5B788" w:rsidR="00F4609C" w:rsidRPr="00F5159B" w:rsidRDefault="00ED2F50" w:rsidP="00F4609C">
            <w:pPr>
              <w:pStyle w:val="Zwykytekst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F4609C" w:rsidRPr="00F5159B">
              <w:rPr>
                <w:rFonts w:ascii="Arial" w:hAnsi="Arial" w:cs="Arial"/>
                <w:b/>
                <w:sz w:val="22"/>
                <w:szCs w:val="22"/>
              </w:rPr>
              <w:t>Podpis Wykonawcy</w:t>
            </w:r>
          </w:p>
        </w:tc>
      </w:tr>
      <w:tr w:rsidR="00ED2F50" w:rsidRPr="00F5159B" w14:paraId="6AB5D5D2" w14:textId="77777777" w:rsidTr="00F4609C">
        <w:trPr>
          <w:trHeight w:val="278"/>
        </w:trPr>
        <w:tc>
          <w:tcPr>
            <w:tcW w:w="4571" w:type="dxa"/>
          </w:tcPr>
          <w:p w14:paraId="3594A26B" w14:textId="77777777" w:rsidR="00ED2F50" w:rsidRPr="00F5159B" w:rsidRDefault="00ED2F50" w:rsidP="00F4609C">
            <w:pPr>
              <w:pStyle w:val="Zwykytekst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71" w:type="dxa"/>
          </w:tcPr>
          <w:p w14:paraId="2227C4CE" w14:textId="77777777" w:rsidR="00ED2F50" w:rsidRPr="00F5159B" w:rsidRDefault="00ED2F50" w:rsidP="00F4609C">
            <w:pPr>
              <w:pStyle w:val="Zwykytekst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A69C8B6" w14:textId="77777777" w:rsidR="00BA0684" w:rsidRPr="00BA0684" w:rsidRDefault="00BA0684" w:rsidP="00BA0684">
      <w:pPr>
        <w:rPr>
          <w:lang w:eastAsia="ar-SA"/>
        </w:rPr>
      </w:pPr>
    </w:p>
    <w:p w14:paraId="5002A243" w14:textId="69CECE1F" w:rsidR="00BA0684" w:rsidRDefault="00BA0684" w:rsidP="00BA0684">
      <w:pPr>
        <w:tabs>
          <w:tab w:val="left" w:pos="1035"/>
        </w:tabs>
        <w:rPr>
          <w:lang w:eastAsia="ar-SA"/>
        </w:rPr>
        <w:sectPr w:rsidR="00BA0684" w:rsidSect="001A6209">
          <w:headerReference w:type="default" r:id="rId14"/>
          <w:footerReference w:type="default" r:id="rId15"/>
          <w:pgSz w:w="11906" w:h="16838" w:code="9"/>
          <w:pgMar w:top="1134" w:right="1332" w:bottom="1418" w:left="1332" w:header="57" w:footer="737" w:gutter="0"/>
          <w:pgNumType w:start="1"/>
          <w:cols w:space="708"/>
          <w:docGrid w:linePitch="360"/>
        </w:sectPr>
      </w:pPr>
    </w:p>
    <w:p w14:paraId="018AD19A" w14:textId="359E4864" w:rsidR="00BA0684" w:rsidRPr="00F10773" w:rsidRDefault="00BA0684" w:rsidP="00BA0684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F10773">
        <w:rPr>
          <w:rFonts w:ascii="Tahoma" w:hAnsi="Tahoma" w:cs="Tahoma"/>
          <w:b/>
          <w:bCs/>
          <w:sz w:val="22"/>
          <w:szCs w:val="22"/>
        </w:rPr>
        <w:lastRenderedPageBreak/>
        <w:t xml:space="preserve">Nr postępowania </w:t>
      </w:r>
      <w:r w:rsidR="004A1124" w:rsidRPr="00F10773">
        <w:rPr>
          <w:rFonts w:ascii="Tahoma" w:hAnsi="Tahoma" w:cs="Tahoma"/>
          <w:b/>
          <w:bCs/>
          <w:sz w:val="22"/>
          <w:szCs w:val="22"/>
        </w:rPr>
        <w:t>4</w:t>
      </w:r>
      <w:r w:rsidR="00070321">
        <w:rPr>
          <w:rFonts w:ascii="Tahoma" w:hAnsi="Tahoma" w:cs="Tahoma"/>
          <w:b/>
          <w:bCs/>
          <w:sz w:val="22"/>
          <w:szCs w:val="22"/>
        </w:rPr>
        <w:t>5</w:t>
      </w:r>
      <w:r w:rsidRPr="00F10773">
        <w:rPr>
          <w:rFonts w:ascii="Tahoma" w:hAnsi="Tahoma" w:cs="Tahoma"/>
          <w:b/>
          <w:bCs/>
          <w:sz w:val="22"/>
          <w:szCs w:val="22"/>
        </w:rPr>
        <w:t>/POIS/20</w:t>
      </w:r>
      <w:r w:rsidR="004A1124" w:rsidRPr="00F10773">
        <w:rPr>
          <w:rFonts w:ascii="Tahoma" w:hAnsi="Tahoma" w:cs="Tahoma"/>
          <w:b/>
          <w:bCs/>
          <w:sz w:val="22"/>
          <w:szCs w:val="22"/>
        </w:rPr>
        <w:t>21</w:t>
      </w:r>
    </w:p>
    <w:p w14:paraId="4597B2D9" w14:textId="3B29AD65" w:rsidR="00BA0684" w:rsidRPr="00F10773" w:rsidRDefault="00BA0684" w:rsidP="00BA0684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F10773">
        <w:rPr>
          <w:rFonts w:ascii="Tahoma" w:hAnsi="Tahoma" w:cs="Tahoma"/>
          <w:b/>
          <w:bCs/>
          <w:sz w:val="22"/>
          <w:szCs w:val="22"/>
        </w:rPr>
        <w:t xml:space="preserve">Załącznik nr 3 </w:t>
      </w:r>
    </w:p>
    <w:p w14:paraId="456F3F31" w14:textId="77777777" w:rsidR="004A1124" w:rsidRPr="00F10773" w:rsidRDefault="004A1124" w:rsidP="00F10773">
      <w:pPr>
        <w:jc w:val="right"/>
        <w:rPr>
          <w:rFonts w:ascii="Tahoma" w:hAnsi="Tahoma" w:cs="Tahoma"/>
          <w:b/>
          <w:bCs/>
          <w:sz w:val="22"/>
          <w:szCs w:val="22"/>
        </w:rPr>
      </w:pPr>
    </w:p>
    <w:p w14:paraId="20859804" w14:textId="77777777" w:rsidR="00653310" w:rsidRDefault="00653310" w:rsidP="00653310">
      <w:pPr>
        <w:tabs>
          <w:tab w:val="left" w:pos="2985"/>
        </w:tabs>
        <w:spacing w:line="10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67B5079F" w14:textId="2618CD38" w:rsidR="00BA0684" w:rsidRPr="00F5159B" w:rsidRDefault="00BA0684" w:rsidP="00653310">
      <w:pPr>
        <w:tabs>
          <w:tab w:val="left" w:pos="2985"/>
        </w:tabs>
        <w:spacing w:line="10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 xml:space="preserve">DO ZAPYTANIA OFERTOWEGO </w:t>
      </w:r>
      <w:r w:rsidRPr="00C66960">
        <w:rPr>
          <w:rFonts w:ascii="Arial" w:hAnsi="Arial" w:cs="Arial"/>
          <w:b/>
          <w:bCs/>
          <w:sz w:val="20"/>
          <w:szCs w:val="20"/>
        </w:rPr>
        <w:t xml:space="preserve">NA </w:t>
      </w:r>
      <w:r w:rsidRPr="00C66960">
        <w:rPr>
          <w:rFonts w:ascii="Arial" w:hAnsi="Arial" w:cs="Arial"/>
          <w:b/>
          <w:sz w:val="20"/>
          <w:szCs w:val="20"/>
        </w:rPr>
        <w:t xml:space="preserve">DOSTARCZANIE ŻYWYCH DANIELI </w:t>
      </w:r>
      <w:r>
        <w:rPr>
          <w:rFonts w:ascii="Arial" w:hAnsi="Arial" w:cs="Arial"/>
          <w:b/>
          <w:sz w:val="20"/>
          <w:szCs w:val="20"/>
        </w:rPr>
        <w:t>DLA UTRZYMANIA RYSI W ZAGRODACH</w:t>
      </w:r>
      <w:r w:rsidRPr="00F5159B">
        <w:rPr>
          <w:rFonts w:ascii="Arial" w:hAnsi="Arial" w:cs="Arial"/>
          <w:b/>
          <w:sz w:val="20"/>
          <w:szCs w:val="20"/>
        </w:rPr>
        <w:t xml:space="preserve"> </w:t>
      </w:r>
      <w:r w:rsidRPr="00F5159B">
        <w:rPr>
          <w:rFonts w:ascii="Arial" w:hAnsi="Arial" w:cs="Arial"/>
          <w:b/>
          <w:bCs/>
          <w:sz w:val="20"/>
          <w:szCs w:val="20"/>
        </w:rPr>
        <w:t>W RAMACH PROJEKTU</w:t>
      </w:r>
      <w:r w:rsidR="00653310">
        <w:rPr>
          <w:rFonts w:ascii="Arial" w:hAnsi="Arial" w:cs="Arial"/>
          <w:b/>
          <w:bCs/>
          <w:sz w:val="20"/>
          <w:szCs w:val="20"/>
        </w:rPr>
        <w:br/>
      </w:r>
      <w:r w:rsidRPr="00F5159B">
        <w:rPr>
          <w:rFonts w:ascii="Arial" w:hAnsi="Arial" w:cs="Arial"/>
          <w:b/>
          <w:bCs/>
          <w:sz w:val="20"/>
          <w:szCs w:val="20"/>
        </w:rPr>
        <w:t xml:space="preserve"> „POWRÓT RYSIA DO PÓŁNOCNO-ZACHODNIEJ POLSKI”</w:t>
      </w:r>
    </w:p>
    <w:p w14:paraId="44A71E44" w14:textId="1D5138F4" w:rsidR="00BA0684" w:rsidRDefault="00BA0684" w:rsidP="00BA0684">
      <w:pPr>
        <w:tabs>
          <w:tab w:val="left" w:pos="1035"/>
        </w:tabs>
        <w:rPr>
          <w:lang w:eastAsia="ar-SA"/>
        </w:rPr>
      </w:pPr>
    </w:p>
    <w:p w14:paraId="1B4E5117" w14:textId="2689B30D" w:rsidR="00BA0684" w:rsidRDefault="00BA0684" w:rsidP="00BA0684">
      <w:pPr>
        <w:rPr>
          <w:lang w:eastAsia="ar-SA"/>
        </w:rPr>
      </w:pPr>
    </w:p>
    <w:tbl>
      <w:tblPr>
        <w:tblW w:w="143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9"/>
        <w:gridCol w:w="1966"/>
        <w:gridCol w:w="1532"/>
        <w:gridCol w:w="1559"/>
        <w:gridCol w:w="1559"/>
        <w:gridCol w:w="1353"/>
        <w:gridCol w:w="1718"/>
      </w:tblGrid>
      <w:tr w:rsidR="004A1124" w:rsidRPr="00BA0684" w14:paraId="63160F5A" w14:textId="77777777" w:rsidTr="004A1124">
        <w:trPr>
          <w:trHeight w:val="455"/>
        </w:trPr>
        <w:tc>
          <w:tcPr>
            <w:tcW w:w="46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E58AF" w14:textId="77777777" w:rsidR="004A1124" w:rsidRPr="00BA0684" w:rsidRDefault="004A1124" w:rsidP="00BA0684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CFABE" w14:textId="46D2770A" w:rsidR="004A1124" w:rsidRPr="00BA0684" w:rsidRDefault="004A1124" w:rsidP="00BA0684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  <w:t>202</w:t>
            </w:r>
            <w:r w:rsidR="009C2ED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00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BC1FF5" w14:textId="560D5E7B" w:rsidR="004A1124" w:rsidRPr="00BA0684" w:rsidRDefault="004A1124" w:rsidP="00BA0684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  <w:t>202</w:t>
            </w:r>
            <w:r w:rsidR="009C2ED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3E1B2" w14:textId="46C68574" w:rsidR="004A1124" w:rsidRPr="00BA0684" w:rsidRDefault="004A1124" w:rsidP="00BA0684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  <w:t>SUMA (</w:t>
            </w:r>
            <w:r w:rsidRPr="00BA068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kg</w:t>
            </w:r>
            <w:r w:rsidRPr="00BA068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4A1124" w:rsidRPr="00BA0684" w14:paraId="496F4C2B" w14:textId="77777777" w:rsidTr="004A1124">
        <w:trPr>
          <w:trHeight w:val="426"/>
        </w:trPr>
        <w:tc>
          <w:tcPr>
            <w:tcW w:w="4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7D78B" w14:textId="48FA9F90" w:rsidR="004A1124" w:rsidRPr="00BA0684" w:rsidRDefault="004A1124" w:rsidP="00BA0684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4E642" w14:textId="77777777" w:rsidR="004A1124" w:rsidRPr="00BA0684" w:rsidRDefault="004A112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IV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47FE" w14:textId="77777777" w:rsidR="004A1124" w:rsidRPr="00BA0684" w:rsidRDefault="004A112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C932" w14:textId="77777777" w:rsidR="004A1124" w:rsidRPr="00BA0684" w:rsidRDefault="004A112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488C" w14:textId="77777777" w:rsidR="004A1124" w:rsidRPr="00BA0684" w:rsidRDefault="004A112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III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30458" w14:textId="77777777" w:rsidR="004A1124" w:rsidRPr="00BA0684" w:rsidRDefault="004A112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IV</w:t>
            </w:r>
          </w:p>
        </w:tc>
        <w:tc>
          <w:tcPr>
            <w:tcW w:w="1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8EE01" w14:textId="77777777" w:rsidR="004A1124" w:rsidRPr="00BA0684" w:rsidRDefault="004A1124" w:rsidP="00BA068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A1124" w:rsidRPr="00BA0684" w14:paraId="742B6F39" w14:textId="77777777" w:rsidTr="004A1124">
        <w:trPr>
          <w:trHeight w:val="426"/>
        </w:trPr>
        <w:tc>
          <w:tcPr>
            <w:tcW w:w="4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9E31D" w14:textId="77777777" w:rsidR="004A1124" w:rsidRPr="00BA0684" w:rsidRDefault="004A1124" w:rsidP="00BA068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  <w:t>Daniele (kg)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AB30A" w14:textId="17B9DAF3" w:rsidR="004A1124" w:rsidRPr="00BA0684" w:rsidRDefault="00CB265A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410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368DC" w14:textId="4E2A842E" w:rsidR="004A1124" w:rsidRPr="00BA0684" w:rsidRDefault="00CB265A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1230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AC525" w14:textId="2C04D28E" w:rsidR="004A1124" w:rsidRPr="00BA0684" w:rsidRDefault="00CB265A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1230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9F4C9" w14:textId="6D09BC8A" w:rsidR="004A1124" w:rsidRPr="00BA0684" w:rsidRDefault="00CB265A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1230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07C6B" w14:textId="77B9B69C" w:rsidR="004A1124" w:rsidRPr="00BA0684" w:rsidRDefault="00CB265A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1230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E60FB" w14:textId="71B63478" w:rsidR="004A1124" w:rsidRPr="00BA0684" w:rsidRDefault="00CB265A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5 330</w:t>
            </w:r>
          </w:p>
        </w:tc>
      </w:tr>
      <w:tr w:rsidR="004A1124" w:rsidRPr="00BA0684" w14:paraId="6CA545C5" w14:textId="77777777" w:rsidTr="004A1124">
        <w:trPr>
          <w:trHeight w:val="426"/>
        </w:trPr>
        <w:tc>
          <w:tcPr>
            <w:tcW w:w="4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0B015" w14:textId="77777777" w:rsidR="004A1124" w:rsidRPr="00BA0684" w:rsidRDefault="004A1124" w:rsidP="00BA068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  <w:t>Jabłonowo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FEAAD" w14:textId="0C221F9A" w:rsidR="004A1124" w:rsidRPr="00BA0684" w:rsidRDefault="00CB265A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274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AA88B" w14:textId="04701303" w:rsidR="004A1124" w:rsidRPr="00BA0684" w:rsidRDefault="00CB265A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820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0B118" w14:textId="018541D1" w:rsidR="004A1124" w:rsidRPr="00BA0684" w:rsidRDefault="00CB265A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820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69BF8" w14:textId="6178C22F" w:rsidR="004A1124" w:rsidRPr="00BA0684" w:rsidRDefault="00CB265A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820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A400D" w14:textId="34F961DC" w:rsidR="004A1124" w:rsidRPr="00BA0684" w:rsidRDefault="00CB265A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820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A6298" w14:textId="08A32565" w:rsidR="004A1124" w:rsidRPr="00BA0684" w:rsidRDefault="00CB265A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3 554</w:t>
            </w:r>
          </w:p>
        </w:tc>
      </w:tr>
      <w:tr w:rsidR="004A1124" w:rsidRPr="00BA0684" w14:paraId="16D277B5" w14:textId="77777777" w:rsidTr="004A1124">
        <w:trPr>
          <w:trHeight w:val="426"/>
        </w:trPr>
        <w:tc>
          <w:tcPr>
            <w:tcW w:w="4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28DA1" w14:textId="77777777" w:rsidR="004A1124" w:rsidRPr="00BA0684" w:rsidRDefault="004A1124" w:rsidP="00BA068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  <w:t>Dłusko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02518" w14:textId="7B6B2FF3" w:rsidR="004A1124" w:rsidRPr="00BA0684" w:rsidRDefault="00CB265A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136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C7C2" w14:textId="357DF1AB" w:rsidR="004A1124" w:rsidRPr="00BA0684" w:rsidRDefault="00CB265A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410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469A" w14:textId="7E11277D" w:rsidR="004A1124" w:rsidRPr="00BA0684" w:rsidRDefault="00CB265A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410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55B7" w14:textId="3FEC08ED" w:rsidR="004A1124" w:rsidRPr="00BA0684" w:rsidRDefault="00CB265A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410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52A2A" w14:textId="42605545" w:rsidR="004A1124" w:rsidRPr="00BA0684" w:rsidRDefault="00CB265A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410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191C8" w14:textId="3C87DE42" w:rsidR="004A1124" w:rsidRPr="00BA0684" w:rsidRDefault="00CB265A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1 776</w:t>
            </w:r>
          </w:p>
        </w:tc>
      </w:tr>
    </w:tbl>
    <w:p w14:paraId="0BA6CF72" w14:textId="77777777" w:rsidR="009B648E" w:rsidRPr="00BA0684" w:rsidRDefault="009B648E" w:rsidP="00BA0684">
      <w:pPr>
        <w:rPr>
          <w:lang w:eastAsia="ar-SA"/>
        </w:rPr>
        <w:sectPr w:rsidR="009B648E" w:rsidRPr="00BA0684" w:rsidSect="00BA0684">
          <w:pgSz w:w="16838" w:h="11906" w:orient="landscape" w:code="9"/>
          <w:pgMar w:top="1332" w:right="1418" w:bottom="1332" w:left="1134" w:header="57" w:footer="737" w:gutter="0"/>
          <w:pgNumType w:start="1"/>
          <w:cols w:space="708"/>
          <w:docGrid w:linePitch="360"/>
        </w:sectPr>
      </w:pPr>
    </w:p>
    <w:p w14:paraId="25BC13D6" w14:textId="43625DC8" w:rsidR="004A1124" w:rsidRDefault="004A1124" w:rsidP="004A1124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8C730F">
        <w:rPr>
          <w:rFonts w:ascii="Tahoma" w:hAnsi="Tahoma" w:cs="Tahoma"/>
          <w:b/>
          <w:bCs/>
          <w:sz w:val="22"/>
          <w:szCs w:val="22"/>
        </w:rPr>
        <w:lastRenderedPageBreak/>
        <w:t>Nr postępowania</w:t>
      </w:r>
      <w:r>
        <w:rPr>
          <w:rFonts w:ascii="Tahoma" w:hAnsi="Tahoma" w:cs="Tahoma"/>
          <w:b/>
          <w:bCs/>
          <w:sz w:val="22"/>
          <w:szCs w:val="22"/>
        </w:rPr>
        <w:t xml:space="preserve"> 4</w:t>
      </w:r>
      <w:r w:rsidR="00070321">
        <w:rPr>
          <w:rFonts w:ascii="Tahoma" w:hAnsi="Tahoma" w:cs="Tahoma"/>
          <w:b/>
          <w:bCs/>
          <w:sz w:val="22"/>
          <w:szCs w:val="22"/>
        </w:rPr>
        <w:t>5</w:t>
      </w:r>
      <w:r w:rsidRPr="008C730F">
        <w:rPr>
          <w:rFonts w:ascii="Tahoma" w:hAnsi="Tahoma" w:cs="Tahoma"/>
          <w:b/>
          <w:bCs/>
          <w:sz w:val="22"/>
          <w:szCs w:val="22"/>
        </w:rPr>
        <w:t>/</w:t>
      </w:r>
      <w:r>
        <w:rPr>
          <w:rFonts w:ascii="Tahoma" w:hAnsi="Tahoma" w:cs="Tahoma"/>
          <w:b/>
          <w:bCs/>
          <w:sz w:val="22"/>
          <w:szCs w:val="22"/>
        </w:rPr>
        <w:t>POIS</w:t>
      </w:r>
      <w:r w:rsidRPr="008C730F">
        <w:rPr>
          <w:rFonts w:ascii="Tahoma" w:hAnsi="Tahoma" w:cs="Tahoma"/>
          <w:b/>
          <w:bCs/>
          <w:sz w:val="22"/>
          <w:szCs w:val="22"/>
        </w:rPr>
        <w:t>/20</w:t>
      </w:r>
      <w:r>
        <w:rPr>
          <w:rFonts w:ascii="Tahoma" w:hAnsi="Tahoma" w:cs="Tahoma"/>
          <w:b/>
          <w:bCs/>
          <w:sz w:val="22"/>
          <w:szCs w:val="22"/>
        </w:rPr>
        <w:t>21</w:t>
      </w:r>
    </w:p>
    <w:p w14:paraId="324D3868" w14:textId="1F309475" w:rsidR="004A1124" w:rsidRPr="004A1124" w:rsidRDefault="004A1124" w:rsidP="004A1124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4A1124">
        <w:rPr>
          <w:rFonts w:ascii="Tahoma" w:hAnsi="Tahoma" w:cs="Tahoma"/>
          <w:b/>
          <w:bCs/>
          <w:sz w:val="20"/>
          <w:szCs w:val="20"/>
        </w:rPr>
        <w:t>Za</w:t>
      </w:r>
      <w:r w:rsidRPr="004A1124">
        <w:rPr>
          <w:rFonts w:ascii="Lucida Grande" w:hAnsi="Lucida Grande" w:cs="Lucida Grande"/>
          <w:b/>
          <w:bCs/>
          <w:sz w:val="20"/>
          <w:szCs w:val="20"/>
        </w:rPr>
        <w:t>łą</w:t>
      </w:r>
      <w:r w:rsidRPr="004A1124">
        <w:rPr>
          <w:rFonts w:ascii="Tahoma" w:hAnsi="Tahoma" w:cs="Tahoma"/>
          <w:b/>
          <w:bCs/>
          <w:sz w:val="20"/>
          <w:szCs w:val="20"/>
        </w:rPr>
        <w:t>cznik nr 4</w:t>
      </w:r>
    </w:p>
    <w:p w14:paraId="5779C1ED" w14:textId="77777777" w:rsidR="004A1124" w:rsidRDefault="004A1124" w:rsidP="004A112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5117A42" w14:textId="77777777" w:rsidR="004A1124" w:rsidRPr="008E6625" w:rsidRDefault="004A1124" w:rsidP="004A1124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8E6625">
        <w:rPr>
          <w:rFonts w:ascii="Tahoma" w:hAnsi="Tahoma" w:cs="Tahoma"/>
          <w:sz w:val="20"/>
          <w:szCs w:val="20"/>
          <w:lang w:eastAsia="pl-PL"/>
        </w:rPr>
        <w:t xml:space="preserve">Zgodnie z art. 13 ust. 1 i 2 </w:t>
      </w:r>
      <w:r w:rsidRPr="008E6625">
        <w:rPr>
          <w:rFonts w:ascii="Tahoma" w:hAnsi="Tahoma" w:cs="Tahoma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E6625">
        <w:rPr>
          <w:rFonts w:ascii="Tahoma" w:hAnsi="Tahoma" w:cs="Tahoma"/>
          <w:sz w:val="20"/>
          <w:szCs w:val="20"/>
          <w:lang w:eastAsia="pl-PL"/>
        </w:rPr>
        <w:t xml:space="preserve">dalej „RODO”, informuję, że: </w:t>
      </w:r>
    </w:p>
    <w:p w14:paraId="3A8C3C06" w14:textId="77777777" w:rsidR="004A1124" w:rsidRPr="008E6625" w:rsidRDefault="004A1124" w:rsidP="00693496">
      <w:pPr>
        <w:pStyle w:val="Akapitzlist"/>
        <w:widowControl/>
        <w:numPr>
          <w:ilvl w:val="0"/>
          <w:numId w:val="22"/>
        </w:numPr>
        <w:suppressAutoHyphens w:val="0"/>
        <w:autoSpaceDE/>
        <w:ind w:left="426" w:hanging="426"/>
        <w:contextualSpacing/>
        <w:jc w:val="both"/>
        <w:rPr>
          <w:rFonts w:ascii="Tahoma" w:hAnsi="Tahoma" w:cs="Tahoma"/>
          <w:lang w:eastAsia="pl-PL"/>
        </w:rPr>
      </w:pPr>
      <w:r w:rsidRPr="008E6625">
        <w:rPr>
          <w:rFonts w:ascii="Tahoma" w:hAnsi="Tahoma" w:cs="Tahoma"/>
          <w:lang w:eastAsia="pl-PL"/>
        </w:rPr>
        <w:t xml:space="preserve">administratorem Pani/Pana danych osobowych jest Zachodniopomorskie Towarzystwo Przyrodnicze, ul. Wąska 13, 71-415 Szczecin, NIP: 8521400870, email: </w:t>
      </w:r>
      <w:hyperlink r:id="rId16" w:history="1">
        <w:r w:rsidRPr="008E6625">
          <w:rPr>
            <w:rStyle w:val="Hipercze"/>
            <w:rFonts w:ascii="Tahoma" w:hAnsi="Tahoma" w:cs="Tahoma"/>
            <w:lang w:eastAsia="pl-PL"/>
          </w:rPr>
          <w:t>dzika.zagroda@zubry.org</w:t>
        </w:r>
      </w:hyperlink>
      <w:r w:rsidRPr="008E6625">
        <w:rPr>
          <w:rFonts w:ascii="Tahoma" w:hAnsi="Tahoma" w:cs="Tahoma"/>
          <w:lang w:eastAsia="pl-PL"/>
        </w:rPr>
        <w:t>, tel: 881006288</w:t>
      </w:r>
    </w:p>
    <w:p w14:paraId="30E78A5F" w14:textId="459352F2" w:rsidR="004A1124" w:rsidRPr="005A335A" w:rsidRDefault="004A1124" w:rsidP="00693496">
      <w:pPr>
        <w:pStyle w:val="Akapitzlist"/>
        <w:widowControl/>
        <w:numPr>
          <w:ilvl w:val="0"/>
          <w:numId w:val="23"/>
        </w:numPr>
        <w:suppressAutoHyphens w:val="0"/>
        <w:autoSpaceDE/>
        <w:ind w:left="426" w:hanging="426"/>
        <w:contextualSpacing/>
        <w:jc w:val="both"/>
        <w:rPr>
          <w:rFonts w:ascii="Tahoma" w:hAnsi="Tahoma" w:cs="Tahoma"/>
          <w:color w:val="00B0F0"/>
          <w:lang w:eastAsia="pl-PL"/>
        </w:rPr>
      </w:pPr>
      <w:r w:rsidRPr="005A335A">
        <w:rPr>
          <w:rFonts w:ascii="Tahoma" w:hAnsi="Tahoma" w:cs="Tahoma"/>
          <w:lang w:eastAsia="pl-PL"/>
        </w:rPr>
        <w:t>Pani/Pana dane osobowe przetwarzane będą na podstawie art. 6 ust. 1 lit. c</w:t>
      </w:r>
      <w:r w:rsidRPr="005A335A">
        <w:rPr>
          <w:rFonts w:ascii="Tahoma" w:hAnsi="Tahoma" w:cs="Tahoma"/>
          <w:i/>
          <w:lang w:eastAsia="pl-PL"/>
        </w:rPr>
        <w:t xml:space="preserve"> </w:t>
      </w:r>
      <w:r w:rsidRPr="005A335A">
        <w:rPr>
          <w:rFonts w:ascii="Tahoma" w:hAnsi="Tahoma" w:cs="Tahoma"/>
          <w:lang w:eastAsia="pl-PL"/>
        </w:rPr>
        <w:t xml:space="preserve">RODO w celu </w:t>
      </w:r>
      <w:r w:rsidRPr="005A335A">
        <w:rPr>
          <w:rFonts w:ascii="Tahoma" w:hAnsi="Tahoma" w:cs="Tahoma"/>
        </w:rPr>
        <w:t>związanym z postępowaniem</w:t>
      </w:r>
      <w:r w:rsidR="005354BA">
        <w:rPr>
          <w:rFonts w:ascii="Tahoma" w:hAnsi="Tahoma" w:cs="Tahoma"/>
        </w:rPr>
        <w:t xml:space="preserve"> nr </w:t>
      </w:r>
      <w:r w:rsidR="00B0689C">
        <w:rPr>
          <w:rFonts w:ascii="Tahoma" w:hAnsi="Tahoma" w:cs="Tahoma"/>
        </w:rPr>
        <w:t>45/POIS/2021</w:t>
      </w:r>
      <w:r w:rsidRPr="005A335A">
        <w:rPr>
          <w:rFonts w:ascii="Tahoma" w:hAnsi="Tahoma" w:cs="Tahoma"/>
        </w:rPr>
        <w:t xml:space="preserve"> </w:t>
      </w:r>
      <w:r w:rsidR="00ED2F50">
        <w:rPr>
          <w:rFonts w:ascii="Tahoma" w:hAnsi="Tahoma" w:cs="Tahoma"/>
        </w:rPr>
        <w:t>na dostarczenie żywych danieli dla utrzymania rysi w zagrodach.</w:t>
      </w:r>
      <w:r w:rsidRPr="004A1124">
        <w:rPr>
          <w:rFonts w:ascii="Tahoma" w:hAnsi="Tahoma" w:cs="Tahoma"/>
          <w:color w:val="FF0000"/>
        </w:rPr>
        <w:t xml:space="preserve"> </w:t>
      </w:r>
    </w:p>
    <w:p w14:paraId="3DB43055" w14:textId="77777777" w:rsidR="004A1124" w:rsidRPr="00995F0E" w:rsidRDefault="004A1124" w:rsidP="00693496">
      <w:pPr>
        <w:pStyle w:val="Akapitzlist"/>
        <w:widowControl/>
        <w:numPr>
          <w:ilvl w:val="0"/>
          <w:numId w:val="23"/>
        </w:numPr>
        <w:suppressAutoHyphens w:val="0"/>
        <w:autoSpaceDE/>
        <w:ind w:left="426" w:hanging="426"/>
        <w:contextualSpacing/>
        <w:jc w:val="both"/>
        <w:rPr>
          <w:rFonts w:ascii="Tahoma" w:hAnsi="Tahoma" w:cs="Tahoma"/>
          <w:color w:val="00B0F0"/>
          <w:lang w:eastAsia="pl-PL"/>
        </w:rPr>
      </w:pPr>
      <w:r w:rsidRPr="00995F0E">
        <w:rPr>
          <w:rFonts w:ascii="Tahoma" w:hAnsi="Tahoma" w:cs="Tahoma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44AF1434" w14:textId="77777777" w:rsidR="004A1124" w:rsidRPr="008E6625" w:rsidRDefault="004A1124" w:rsidP="00693496">
      <w:pPr>
        <w:pStyle w:val="Akapitzlist"/>
        <w:widowControl/>
        <w:numPr>
          <w:ilvl w:val="0"/>
          <w:numId w:val="23"/>
        </w:numPr>
        <w:suppressAutoHyphens w:val="0"/>
        <w:autoSpaceDE/>
        <w:ind w:left="426" w:hanging="426"/>
        <w:contextualSpacing/>
        <w:jc w:val="both"/>
        <w:rPr>
          <w:rFonts w:ascii="Tahoma" w:hAnsi="Tahoma" w:cs="Tahoma"/>
          <w:color w:val="00B0F0"/>
          <w:lang w:eastAsia="pl-PL"/>
        </w:rPr>
      </w:pPr>
      <w:r w:rsidRPr="008E6625">
        <w:rPr>
          <w:rFonts w:ascii="Tahoma" w:hAnsi="Tahoma" w:cs="Tahoma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0BA6FB3E" w14:textId="77777777" w:rsidR="004A1124" w:rsidRPr="008E6625" w:rsidRDefault="004A1124" w:rsidP="00693496">
      <w:pPr>
        <w:pStyle w:val="Akapitzlist"/>
        <w:widowControl/>
        <w:numPr>
          <w:ilvl w:val="0"/>
          <w:numId w:val="23"/>
        </w:numPr>
        <w:suppressAutoHyphens w:val="0"/>
        <w:autoSpaceDE/>
        <w:ind w:left="426" w:hanging="426"/>
        <w:contextualSpacing/>
        <w:jc w:val="both"/>
        <w:rPr>
          <w:rFonts w:ascii="Tahoma" w:hAnsi="Tahoma" w:cs="Tahoma"/>
          <w:b/>
          <w:i/>
          <w:lang w:eastAsia="pl-PL"/>
        </w:rPr>
      </w:pPr>
      <w:r w:rsidRPr="008E6625">
        <w:rPr>
          <w:rFonts w:ascii="Tahoma" w:hAnsi="Tahoma" w:cs="Tahoma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0011FAA" w14:textId="77777777" w:rsidR="004A1124" w:rsidRPr="008E6625" w:rsidRDefault="004A1124" w:rsidP="00693496">
      <w:pPr>
        <w:pStyle w:val="Akapitzlist"/>
        <w:widowControl/>
        <w:numPr>
          <w:ilvl w:val="0"/>
          <w:numId w:val="23"/>
        </w:numPr>
        <w:suppressAutoHyphens w:val="0"/>
        <w:autoSpaceDE/>
        <w:ind w:left="426" w:hanging="426"/>
        <w:contextualSpacing/>
        <w:jc w:val="both"/>
        <w:rPr>
          <w:rFonts w:ascii="Tahoma" w:hAnsi="Tahoma" w:cs="Tahoma"/>
        </w:rPr>
      </w:pPr>
      <w:r w:rsidRPr="008E6625">
        <w:rPr>
          <w:rFonts w:ascii="Tahoma" w:hAnsi="Tahoma" w:cs="Tahoma"/>
          <w:lang w:eastAsia="pl-PL"/>
        </w:rPr>
        <w:t>w odniesieniu do Pani/Pana danych osobowych decyzje nie będą podejmowane w sposób zautomatyzowany, stosowanie do art. 22 RODO;</w:t>
      </w:r>
    </w:p>
    <w:p w14:paraId="662881B1" w14:textId="77777777" w:rsidR="004A1124" w:rsidRPr="008E6625" w:rsidRDefault="004A1124" w:rsidP="00693496">
      <w:pPr>
        <w:pStyle w:val="Akapitzlist"/>
        <w:widowControl/>
        <w:numPr>
          <w:ilvl w:val="0"/>
          <w:numId w:val="23"/>
        </w:numPr>
        <w:suppressAutoHyphens w:val="0"/>
        <w:autoSpaceDE/>
        <w:ind w:left="426" w:hanging="426"/>
        <w:contextualSpacing/>
        <w:jc w:val="both"/>
        <w:rPr>
          <w:rFonts w:ascii="Tahoma" w:hAnsi="Tahoma" w:cs="Tahoma"/>
          <w:color w:val="00B0F0"/>
          <w:lang w:eastAsia="pl-PL"/>
        </w:rPr>
      </w:pPr>
      <w:r w:rsidRPr="008E6625">
        <w:rPr>
          <w:rFonts w:ascii="Tahoma" w:hAnsi="Tahoma" w:cs="Tahoma"/>
          <w:lang w:eastAsia="pl-PL"/>
        </w:rPr>
        <w:t>posiada Pani/Pan:</w:t>
      </w:r>
    </w:p>
    <w:p w14:paraId="3B044156" w14:textId="77777777" w:rsidR="004A1124" w:rsidRPr="008E6625" w:rsidRDefault="004A1124" w:rsidP="00693496">
      <w:pPr>
        <w:pStyle w:val="Akapitzlist"/>
        <w:widowControl/>
        <w:numPr>
          <w:ilvl w:val="0"/>
          <w:numId w:val="24"/>
        </w:numPr>
        <w:suppressAutoHyphens w:val="0"/>
        <w:autoSpaceDE/>
        <w:ind w:left="709" w:hanging="283"/>
        <w:contextualSpacing/>
        <w:jc w:val="both"/>
        <w:rPr>
          <w:rFonts w:ascii="Tahoma" w:hAnsi="Tahoma" w:cs="Tahoma"/>
          <w:color w:val="00B0F0"/>
          <w:lang w:eastAsia="pl-PL"/>
        </w:rPr>
      </w:pPr>
      <w:r w:rsidRPr="008E6625">
        <w:rPr>
          <w:rFonts w:ascii="Tahoma" w:hAnsi="Tahoma" w:cs="Tahoma"/>
          <w:lang w:eastAsia="pl-PL"/>
        </w:rPr>
        <w:t>na podstawie art. 15 RODO prawo dostępu do danych osobowych Pani/Pana dotyczących;</w:t>
      </w:r>
    </w:p>
    <w:p w14:paraId="2D4B5882" w14:textId="77777777" w:rsidR="004A1124" w:rsidRPr="008E6625" w:rsidRDefault="004A1124" w:rsidP="00693496">
      <w:pPr>
        <w:pStyle w:val="Akapitzlist"/>
        <w:widowControl/>
        <w:numPr>
          <w:ilvl w:val="0"/>
          <w:numId w:val="24"/>
        </w:numPr>
        <w:suppressAutoHyphens w:val="0"/>
        <w:autoSpaceDE/>
        <w:ind w:left="709" w:hanging="283"/>
        <w:contextualSpacing/>
        <w:jc w:val="both"/>
        <w:rPr>
          <w:rFonts w:ascii="Tahoma" w:hAnsi="Tahoma" w:cs="Tahoma"/>
          <w:lang w:eastAsia="pl-PL"/>
        </w:rPr>
      </w:pPr>
      <w:r w:rsidRPr="008E6625">
        <w:rPr>
          <w:rFonts w:ascii="Tahoma" w:hAnsi="Tahoma" w:cs="Tahoma"/>
          <w:lang w:eastAsia="pl-PL"/>
        </w:rPr>
        <w:t xml:space="preserve">na podstawie art. 16 RODO prawo do sprostowania Pani/Pana danych osobowych </w:t>
      </w:r>
      <w:r w:rsidRPr="008E6625">
        <w:rPr>
          <w:rFonts w:ascii="Tahoma" w:hAnsi="Tahoma" w:cs="Tahoma"/>
          <w:b/>
          <w:vertAlign w:val="superscript"/>
          <w:lang w:eastAsia="pl-PL"/>
        </w:rPr>
        <w:t>*;</w:t>
      </w:r>
    </w:p>
    <w:p w14:paraId="3E8F4C04" w14:textId="77777777" w:rsidR="004A1124" w:rsidRPr="008E6625" w:rsidRDefault="004A1124" w:rsidP="00693496">
      <w:pPr>
        <w:pStyle w:val="Akapitzlist"/>
        <w:widowControl/>
        <w:numPr>
          <w:ilvl w:val="0"/>
          <w:numId w:val="24"/>
        </w:numPr>
        <w:suppressAutoHyphens w:val="0"/>
        <w:autoSpaceDE/>
        <w:ind w:left="709" w:hanging="283"/>
        <w:contextualSpacing/>
        <w:jc w:val="both"/>
        <w:rPr>
          <w:rFonts w:ascii="Tahoma" w:hAnsi="Tahoma" w:cs="Tahoma"/>
          <w:lang w:eastAsia="pl-PL"/>
        </w:rPr>
      </w:pPr>
      <w:r w:rsidRPr="008E6625">
        <w:rPr>
          <w:rFonts w:ascii="Tahoma" w:hAnsi="Tahoma" w:cs="Tahoma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1A6418A9" w14:textId="77777777" w:rsidR="004A1124" w:rsidRDefault="004A1124" w:rsidP="00693496">
      <w:pPr>
        <w:pStyle w:val="Akapitzlist"/>
        <w:widowControl/>
        <w:numPr>
          <w:ilvl w:val="0"/>
          <w:numId w:val="24"/>
        </w:numPr>
        <w:suppressAutoHyphens w:val="0"/>
        <w:autoSpaceDE/>
        <w:ind w:left="709" w:hanging="283"/>
        <w:contextualSpacing/>
        <w:jc w:val="both"/>
        <w:rPr>
          <w:rFonts w:ascii="Tahoma" w:hAnsi="Tahoma" w:cs="Tahoma"/>
          <w:i/>
          <w:color w:val="00B0F0"/>
          <w:lang w:eastAsia="pl-PL"/>
        </w:rPr>
      </w:pPr>
      <w:r w:rsidRPr="008E6625">
        <w:rPr>
          <w:rFonts w:ascii="Tahoma" w:hAnsi="Tahoma" w:cs="Tahoma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D12D1C1" w14:textId="77777777" w:rsidR="004A1124" w:rsidRPr="002C2B7B" w:rsidRDefault="004A1124" w:rsidP="00693496">
      <w:pPr>
        <w:pStyle w:val="Akapitzlist"/>
        <w:widowControl/>
        <w:numPr>
          <w:ilvl w:val="0"/>
          <w:numId w:val="24"/>
        </w:numPr>
        <w:suppressAutoHyphens w:val="0"/>
        <w:autoSpaceDE/>
        <w:ind w:left="426" w:hanging="426"/>
        <w:contextualSpacing/>
        <w:jc w:val="both"/>
        <w:rPr>
          <w:rFonts w:ascii="Tahoma" w:hAnsi="Tahoma" w:cs="Tahoma"/>
          <w:i/>
          <w:color w:val="00B0F0"/>
          <w:lang w:eastAsia="pl-PL"/>
        </w:rPr>
      </w:pPr>
      <w:r w:rsidRPr="002C2B7B">
        <w:rPr>
          <w:rFonts w:ascii="Tahoma" w:hAnsi="Tahoma" w:cs="Tahoma"/>
          <w:lang w:eastAsia="pl-PL"/>
        </w:rPr>
        <w:t>nie przysługuje Pani/Panu:</w:t>
      </w:r>
    </w:p>
    <w:p w14:paraId="2605A218" w14:textId="77777777" w:rsidR="004A1124" w:rsidRPr="008E6625" w:rsidRDefault="004A1124" w:rsidP="00693496">
      <w:pPr>
        <w:pStyle w:val="Akapitzlist"/>
        <w:widowControl/>
        <w:numPr>
          <w:ilvl w:val="0"/>
          <w:numId w:val="25"/>
        </w:numPr>
        <w:suppressAutoHyphens w:val="0"/>
        <w:autoSpaceDE/>
        <w:ind w:left="709" w:hanging="283"/>
        <w:contextualSpacing/>
        <w:jc w:val="both"/>
        <w:rPr>
          <w:rFonts w:ascii="Tahoma" w:hAnsi="Tahoma" w:cs="Tahoma"/>
          <w:i/>
          <w:color w:val="00B0F0"/>
          <w:lang w:eastAsia="pl-PL"/>
        </w:rPr>
      </w:pPr>
      <w:r w:rsidRPr="008E6625">
        <w:rPr>
          <w:rFonts w:ascii="Tahoma" w:hAnsi="Tahoma" w:cs="Tahoma"/>
          <w:lang w:eastAsia="pl-PL"/>
        </w:rPr>
        <w:t>w związku z art. 17 ust. 3 lit. b, d lub e RODO prawo do usunięcia danych osobowych;</w:t>
      </w:r>
    </w:p>
    <w:p w14:paraId="41284969" w14:textId="77777777" w:rsidR="004A1124" w:rsidRPr="008E6625" w:rsidRDefault="004A1124" w:rsidP="00693496">
      <w:pPr>
        <w:pStyle w:val="Akapitzlist"/>
        <w:widowControl/>
        <w:numPr>
          <w:ilvl w:val="0"/>
          <w:numId w:val="25"/>
        </w:numPr>
        <w:suppressAutoHyphens w:val="0"/>
        <w:autoSpaceDE/>
        <w:ind w:left="709" w:hanging="283"/>
        <w:contextualSpacing/>
        <w:jc w:val="both"/>
        <w:rPr>
          <w:rFonts w:ascii="Tahoma" w:hAnsi="Tahoma" w:cs="Tahoma"/>
          <w:b/>
          <w:i/>
          <w:lang w:eastAsia="pl-PL"/>
        </w:rPr>
      </w:pPr>
      <w:r w:rsidRPr="008E6625">
        <w:rPr>
          <w:rFonts w:ascii="Tahoma" w:hAnsi="Tahoma" w:cs="Tahoma"/>
          <w:lang w:eastAsia="pl-PL"/>
        </w:rPr>
        <w:t>prawo do przenoszenia danych osobowych, o którym mowa w art. 20 RODO;</w:t>
      </w:r>
    </w:p>
    <w:p w14:paraId="4195210E" w14:textId="77777777" w:rsidR="004A1124" w:rsidRPr="008E6625" w:rsidRDefault="004A1124" w:rsidP="00693496">
      <w:pPr>
        <w:pStyle w:val="Akapitzlist"/>
        <w:widowControl/>
        <w:numPr>
          <w:ilvl w:val="0"/>
          <w:numId w:val="25"/>
        </w:numPr>
        <w:suppressAutoHyphens w:val="0"/>
        <w:autoSpaceDE/>
        <w:ind w:left="709" w:hanging="283"/>
        <w:contextualSpacing/>
        <w:jc w:val="both"/>
        <w:rPr>
          <w:rFonts w:ascii="Tahoma" w:hAnsi="Tahoma" w:cs="Tahoma"/>
          <w:b/>
          <w:i/>
          <w:lang w:eastAsia="pl-PL"/>
        </w:rPr>
      </w:pPr>
      <w:r w:rsidRPr="008E6625">
        <w:rPr>
          <w:rFonts w:ascii="Tahoma" w:hAnsi="Tahoma" w:cs="Tahoma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8E6625">
        <w:rPr>
          <w:rFonts w:ascii="Tahoma" w:hAnsi="Tahoma" w:cs="Tahoma"/>
          <w:lang w:eastAsia="pl-PL"/>
        </w:rPr>
        <w:t>.</w:t>
      </w:r>
      <w:r w:rsidRPr="008E6625">
        <w:rPr>
          <w:rFonts w:ascii="Tahoma" w:hAnsi="Tahoma" w:cs="Tahoma"/>
          <w:b/>
          <w:lang w:eastAsia="pl-PL"/>
        </w:rPr>
        <w:t xml:space="preserve"> </w:t>
      </w:r>
    </w:p>
    <w:p w14:paraId="1121DCBF" w14:textId="77777777" w:rsidR="004A1124" w:rsidRDefault="004A1124" w:rsidP="004A1124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5B1E49E0" w14:textId="77777777" w:rsidR="004A1124" w:rsidRPr="00CB011D" w:rsidRDefault="004A1124" w:rsidP="004A1124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B011D">
        <w:rPr>
          <w:rFonts w:ascii="Tahoma" w:hAnsi="Tahoma" w:cs="Tahoma"/>
          <w:sz w:val="20"/>
          <w:szCs w:val="20"/>
          <w:lang w:eastAsia="pl-PL"/>
        </w:rPr>
        <w:t>Zapoznałem się (podpis, data)  ……………………………………………..…………</w:t>
      </w:r>
    </w:p>
    <w:p w14:paraId="340502F2" w14:textId="77777777" w:rsidR="004A1124" w:rsidRDefault="004A1124" w:rsidP="004A1124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3F4EDF52" w14:textId="77777777" w:rsidR="004A1124" w:rsidRPr="008E6625" w:rsidRDefault="004A1124" w:rsidP="004A1124">
      <w:pPr>
        <w:jc w:val="both"/>
        <w:rPr>
          <w:rFonts w:ascii="Tahoma" w:hAnsi="Tahoma" w:cs="Tahoma"/>
          <w:i/>
          <w:sz w:val="18"/>
          <w:szCs w:val="18"/>
        </w:rPr>
      </w:pPr>
      <w:r w:rsidRPr="008E6625">
        <w:rPr>
          <w:rFonts w:ascii="Tahoma" w:hAnsi="Tahoma" w:cs="Tahoma"/>
          <w:b/>
          <w:i/>
          <w:sz w:val="18"/>
          <w:szCs w:val="18"/>
          <w:vertAlign w:val="superscript"/>
        </w:rPr>
        <w:t xml:space="preserve">** </w:t>
      </w:r>
      <w:r w:rsidRPr="008E6625">
        <w:rPr>
          <w:rFonts w:ascii="Tahoma" w:hAnsi="Tahoma" w:cs="Tahoma"/>
          <w:b/>
          <w:i/>
          <w:sz w:val="18"/>
          <w:szCs w:val="18"/>
        </w:rPr>
        <w:t>Wyjaśnienie:</w:t>
      </w:r>
      <w:r w:rsidRPr="008E6625">
        <w:rPr>
          <w:rFonts w:ascii="Tahoma" w:hAnsi="Tahoma" w:cs="Tahoma"/>
          <w:i/>
          <w:sz w:val="18"/>
          <w:szCs w:val="18"/>
        </w:rPr>
        <w:t xml:space="preserve"> </w:t>
      </w:r>
      <w:r w:rsidRPr="008E6625">
        <w:rPr>
          <w:rFonts w:ascii="Tahoma" w:hAnsi="Tahoma" w:cs="Tahoma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8E6625">
        <w:rPr>
          <w:rFonts w:ascii="Tahoma" w:hAnsi="Tahoma" w:cs="Tahoma"/>
          <w:i/>
          <w:sz w:val="18"/>
          <w:szCs w:val="18"/>
        </w:rPr>
        <w:t>wyniku postępowania</w:t>
      </w:r>
      <w:r w:rsidRPr="008E6625">
        <w:rPr>
          <w:rFonts w:ascii="Tahoma" w:hAnsi="Tahoma" w:cs="Tahoma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FDA2BB9" w14:textId="77777777" w:rsidR="004A1124" w:rsidRPr="008E6625" w:rsidRDefault="004A1124" w:rsidP="004A1124">
      <w:pPr>
        <w:jc w:val="both"/>
        <w:rPr>
          <w:rFonts w:ascii="Tahoma" w:hAnsi="Tahoma" w:cs="Tahoma"/>
          <w:i/>
          <w:sz w:val="18"/>
          <w:szCs w:val="18"/>
          <w:lang w:eastAsia="pl-PL"/>
        </w:rPr>
      </w:pPr>
      <w:r w:rsidRPr="008E6625">
        <w:rPr>
          <w:rFonts w:ascii="Tahoma" w:hAnsi="Tahoma" w:cs="Tahoma"/>
          <w:b/>
          <w:i/>
          <w:sz w:val="18"/>
          <w:szCs w:val="18"/>
          <w:vertAlign w:val="superscript"/>
        </w:rPr>
        <w:t xml:space="preserve">** </w:t>
      </w:r>
      <w:r w:rsidRPr="008E6625">
        <w:rPr>
          <w:rFonts w:ascii="Tahoma" w:hAnsi="Tahoma" w:cs="Tahoma"/>
          <w:b/>
          <w:i/>
          <w:sz w:val="18"/>
          <w:szCs w:val="18"/>
        </w:rPr>
        <w:t>Wyjaśnienie:</w:t>
      </w:r>
      <w:r w:rsidRPr="008E6625">
        <w:rPr>
          <w:rFonts w:ascii="Tahoma" w:hAnsi="Tahoma" w:cs="Tahoma"/>
          <w:i/>
          <w:sz w:val="18"/>
          <w:szCs w:val="18"/>
        </w:rPr>
        <w:t xml:space="preserve"> prawo do ograniczenia przetwarzania nie ma zastosowania w odniesieniu do </w:t>
      </w:r>
      <w:r w:rsidRPr="008E6625">
        <w:rPr>
          <w:rFonts w:ascii="Tahoma" w:hAnsi="Tahoma" w:cs="Tahoma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FCC375D" w14:textId="77777777" w:rsidR="004A1124" w:rsidRDefault="004A1124" w:rsidP="004A1124">
      <w:pPr>
        <w:rPr>
          <w:rFonts w:ascii="Arial" w:hAnsi="Arial" w:cs="Arial"/>
          <w:sz w:val="20"/>
          <w:szCs w:val="20"/>
        </w:rPr>
      </w:pPr>
    </w:p>
    <w:p w14:paraId="5874DED9" w14:textId="77777777" w:rsidR="004A1124" w:rsidRDefault="004A1124" w:rsidP="004A1124">
      <w:pPr>
        <w:tabs>
          <w:tab w:val="left" w:pos="767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696129C" w14:textId="77777777" w:rsidR="004A1124" w:rsidRDefault="004A1124" w:rsidP="004A1124">
      <w:pPr>
        <w:tabs>
          <w:tab w:val="left" w:pos="7673"/>
        </w:tabs>
        <w:rPr>
          <w:rFonts w:ascii="Arial" w:hAnsi="Arial" w:cs="Arial"/>
          <w:sz w:val="20"/>
          <w:szCs w:val="20"/>
        </w:rPr>
      </w:pPr>
    </w:p>
    <w:p w14:paraId="1654B41B" w14:textId="77777777" w:rsidR="004A1124" w:rsidRDefault="004A1124" w:rsidP="004A1124">
      <w:pPr>
        <w:tabs>
          <w:tab w:val="left" w:pos="7673"/>
        </w:tabs>
        <w:rPr>
          <w:rFonts w:ascii="Arial" w:hAnsi="Arial" w:cs="Arial"/>
          <w:sz w:val="20"/>
          <w:szCs w:val="20"/>
        </w:rPr>
      </w:pPr>
    </w:p>
    <w:p w14:paraId="4A8E2395" w14:textId="77777777" w:rsidR="004A1124" w:rsidRDefault="004A1124" w:rsidP="004A1124">
      <w:pPr>
        <w:spacing w:before="120"/>
        <w:rPr>
          <w:rFonts w:ascii="Arial" w:hAnsi="Arial" w:cs="Arial"/>
          <w:sz w:val="20"/>
          <w:szCs w:val="20"/>
        </w:rPr>
      </w:pPr>
    </w:p>
    <w:p w14:paraId="4C0C0CC2" w14:textId="77777777" w:rsidR="004A1124" w:rsidRDefault="004A1124" w:rsidP="004A1124">
      <w:pPr>
        <w:spacing w:before="120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49F7F8AC" w14:textId="4133AC7D" w:rsidR="004A1124" w:rsidRPr="008C730F" w:rsidRDefault="004A1124" w:rsidP="004A1124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8C730F">
        <w:rPr>
          <w:rFonts w:ascii="Tahoma" w:hAnsi="Tahoma" w:cs="Tahoma"/>
          <w:b/>
          <w:bCs/>
          <w:sz w:val="22"/>
          <w:szCs w:val="22"/>
        </w:rPr>
        <w:lastRenderedPageBreak/>
        <w:t>Nr postępowania</w:t>
      </w:r>
      <w:r>
        <w:rPr>
          <w:rFonts w:ascii="Tahoma" w:hAnsi="Tahoma" w:cs="Tahoma"/>
          <w:b/>
          <w:bCs/>
          <w:sz w:val="22"/>
          <w:szCs w:val="22"/>
        </w:rPr>
        <w:t xml:space="preserve"> 4</w:t>
      </w:r>
      <w:r w:rsidR="00070321">
        <w:rPr>
          <w:rFonts w:ascii="Tahoma" w:hAnsi="Tahoma" w:cs="Tahoma"/>
          <w:b/>
          <w:bCs/>
          <w:sz w:val="22"/>
          <w:szCs w:val="22"/>
        </w:rPr>
        <w:t>5</w:t>
      </w:r>
      <w:r>
        <w:rPr>
          <w:rFonts w:ascii="Tahoma" w:hAnsi="Tahoma" w:cs="Tahoma"/>
          <w:b/>
          <w:bCs/>
          <w:sz w:val="22"/>
          <w:szCs w:val="22"/>
        </w:rPr>
        <w:t>/POIS</w:t>
      </w:r>
      <w:r w:rsidRPr="008C730F">
        <w:rPr>
          <w:rFonts w:ascii="Tahoma" w:hAnsi="Tahoma" w:cs="Tahoma"/>
          <w:b/>
          <w:bCs/>
          <w:sz w:val="22"/>
          <w:szCs w:val="22"/>
        </w:rPr>
        <w:t>/20</w:t>
      </w:r>
      <w:r>
        <w:rPr>
          <w:rFonts w:ascii="Tahoma" w:hAnsi="Tahoma" w:cs="Tahoma"/>
          <w:b/>
          <w:bCs/>
          <w:sz w:val="22"/>
          <w:szCs w:val="22"/>
        </w:rPr>
        <w:t>21</w:t>
      </w:r>
    </w:p>
    <w:p w14:paraId="490BCDC1" w14:textId="48E52CB6" w:rsidR="004A1124" w:rsidRPr="004A1124" w:rsidRDefault="004A1124" w:rsidP="004A1124">
      <w:pPr>
        <w:ind w:left="7092" w:firstLine="696"/>
        <w:jc w:val="center"/>
        <w:rPr>
          <w:rFonts w:ascii="Tahoma" w:hAnsi="Tahoma" w:cs="Tahoma"/>
          <w:b/>
          <w:bCs/>
          <w:smallCap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4A1124">
        <w:rPr>
          <w:rFonts w:ascii="Tahoma" w:hAnsi="Tahoma" w:cs="Tahoma"/>
          <w:b/>
          <w:bCs/>
          <w:sz w:val="20"/>
          <w:szCs w:val="20"/>
        </w:rPr>
        <w:t>Za</w:t>
      </w:r>
      <w:r w:rsidRPr="004A1124">
        <w:rPr>
          <w:rFonts w:ascii="Lucida Grande" w:hAnsi="Lucida Grande" w:cs="Lucida Grande"/>
          <w:b/>
          <w:bCs/>
          <w:sz w:val="20"/>
          <w:szCs w:val="20"/>
        </w:rPr>
        <w:t>łą</w:t>
      </w:r>
      <w:r w:rsidRPr="004A1124">
        <w:rPr>
          <w:rFonts w:ascii="Tahoma" w:hAnsi="Tahoma" w:cs="Tahoma"/>
          <w:b/>
          <w:bCs/>
          <w:sz w:val="20"/>
          <w:szCs w:val="20"/>
        </w:rPr>
        <w:t>cznik nr 5</w:t>
      </w:r>
    </w:p>
    <w:p w14:paraId="64E134D6" w14:textId="77777777" w:rsidR="004A1124" w:rsidRPr="007E50D6" w:rsidRDefault="004A1124" w:rsidP="004A1124">
      <w:pPr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EB4D9C6" w14:textId="77777777" w:rsidR="004A1124" w:rsidRPr="007E50D6" w:rsidRDefault="004A1124" w:rsidP="004A1124">
      <w:pPr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B134736" w14:textId="77777777" w:rsidR="004A1124" w:rsidRPr="007E50D6" w:rsidRDefault="004A1124" w:rsidP="004A1124">
      <w:pPr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D9FCAFE" w14:textId="77777777" w:rsidR="004A1124" w:rsidRPr="007E50D6" w:rsidRDefault="004A1124" w:rsidP="004A1124">
      <w:pPr>
        <w:spacing w:line="276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 w:rsidRPr="007E50D6">
        <w:rPr>
          <w:rFonts w:ascii="Tahoma" w:hAnsi="Tahoma" w:cs="Tahoma"/>
          <w:sz w:val="20"/>
          <w:szCs w:val="20"/>
          <w:lang w:eastAsia="pl-PL"/>
        </w:rPr>
        <w:t xml:space="preserve">Oświadczenia </w:t>
      </w:r>
      <w:r>
        <w:rPr>
          <w:rFonts w:ascii="Tahoma" w:hAnsi="Tahoma" w:cs="Tahoma"/>
          <w:sz w:val="20"/>
          <w:szCs w:val="20"/>
          <w:lang w:eastAsia="pl-PL"/>
        </w:rPr>
        <w:t>W</w:t>
      </w:r>
      <w:r w:rsidRPr="007E50D6">
        <w:rPr>
          <w:rFonts w:ascii="Tahoma" w:hAnsi="Tahoma" w:cs="Tahoma"/>
          <w:sz w:val="20"/>
          <w:szCs w:val="20"/>
          <w:lang w:eastAsia="pl-PL"/>
        </w:rPr>
        <w:t xml:space="preserve">ykonawcy w zakresie wypełnienia obowiązków informacyjnych przewidzianych w art. 13 lub art. 14 RODO </w:t>
      </w:r>
    </w:p>
    <w:p w14:paraId="563B4D29" w14:textId="77777777" w:rsidR="004A1124" w:rsidRPr="007E50D6" w:rsidRDefault="004A1124" w:rsidP="004A1124">
      <w:pPr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3C0C0466" w14:textId="77777777" w:rsidR="004A1124" w:rsidRPr="007E50D6" w:rsidRDefault="004A1124" w:rsidP="004A1124">
      <w:pPr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3411831D" w14:textId="77777777" w:rsidR="004A1124" w:rsidRPr="007E50D6" w:rsidRDefault="004A1124" w:rsidP="004A1124">
      <w:pPr>
        <w:jc w:val="center"/>
        <w:rPr>
          <w:rFonts w:ascii="Tahoma" w:hAnsi="Tahoma" w:cs="Tahoma"/>
          <w:sz w:val="20"/>
          <w:szCs w:val="20"/>
          <w:lang w:eastAsia="pl-PL"/>
        </w:rPr>
      </w:pPr>
      <w:r w:rsidRPr="007E50D6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14:paraId="1EDFC302" w14:textId="77777777" w:rsidR="004A1124" w:rsidRPr="007E50D6" w:rsidRDefault="004A1124" w:rsidP="004A1124">
      <w:pPr>
        <w:suppressAutoHyphens w:val="0"/>
        <w:spacing w:before="100" w:beforeAutospacing="1" w:after="100" w:afterAutospacing="1"/>
        <w:ind w:firstLine="567"/>
        <w:jc w:val="both"/>
        <w:rPr>
          <w:rFonts w:ascii="Tahoma" w:hAnsi="Tahoma" w:cs="Tahoma"/>
          <w:sz w:val="20"/>
          <w:szCs w:val="20"/>
          <w:lang w:eastAsia="pl-PL"/>
        </w:rPr>
      </w:pPr>
      <w:r w:rsidRPr="007E50D6">
        <w:rPr>
          <w:rFonts w:ascii="Tahoma" w:hAnsi="Tahoma" w:cs="Tahoma"/>
          <w:sz w:val="20"/>
          <w:szCs w:val="20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0948E48B" w14:textId="77777777" w:rsidR="004A1124" w:rsidRPr="007E50D6" w:rsidRDefault="004A1124" w:rsidP="004A1124">
      <w:pPr>
        <w:suppressAutoHyphens w:val="0"/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4C74608B" w14:textId="77777777" w:rsidR="004A1124" w:rsidRPr="007E50D6" w:rsidRDefault="004A1124" w:rsidP="004A1124">
      <w:p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27A8893E" w14:textId="77777777" w:rsidR="004A1124" w:rsidRPr="007E50D6" w:rsidRDefault="004A1124" w:rsidP="004A1124">
      <w:pPr>
        <w:ind w:firstLine="5387"/>
        <w:rPr>
          <w:rFonts w:ascii="Tahoma" w:hAnsi="Tahoma"/>
          <w:b/>
          <w:sz w:val="20"/>
          <w:szCs w:val="20"/>
        </w:rPr>
      </w:pPr>
      <w:r w:rsidRPr="007E50D6">
        <w:rPr>
          <w:rFonts w:ascii="Tahoma" w:hAnsi="Tahoma"/>
          <w:b/>
          <w:sz w:val="20"/>
          <w:szCs w:val="20"/>
        </w:rPr>
        <w:t>Podpis wykonawcy</w:t>
      </w:r>
    </w:p>
    <w:p w14:paraId="07A5D3B6" w14:textId="77777777" w:rsidR="004A1124" w:rsidRPr="007E50D6" w:rsidRDefault="004A1124" w:rsidP="004A1124">
      <w:pPr>
        <w:ind w:firstLine="4820"/>
        <w:rPr>
          <w:rFonts w:ascii="Tahoma" w:hAnsi="Tahoma"/>
        </w:rPr>
      </w:pPr>
    </w:p>
    <w:p w14:paraId="7FB7ABD4" w14:textId="77777777" w:rsidR="004A1124" w:rsidRDefault="004A1124" w:rsidP="004A1124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14:paraId="4447E57E" w14:textId="77777777" w:rsidR="004A1124" w:rsidRDefault="004A1124" w:rsidP="004A1124"/>
    <w:p w14:paraId="153BE7D2" w14:textId="77777777" w:rsidR="004A1124" w:rsidRPr="00247DD2" w:rsidRDefault="004A1124" w:rsidP="004A1124"/>
    <w:p w14:paraId="36391CFC" w14:textId="77777777" w:rsidR="004A1124" w:rsidRPr="00247DD2" w:rsidRDefault="004A1124" w:rsidP="004A1124"/>
    <w:p w14:paraId="4819C424" w14:textId="77777777" w:rsidR="004A1124" w:rsidRPr="00247DD2" w:rsidRDefault="004A1124" w:rsidP="004A1124"/>
    <w:p w14:paraId="1F8675B1" w14:textId="77777777" w:rsidR="004A1124" w:rsidRPr="00247DD2" w:rsidRDefault="004A1124" w:rsidP="004A1124"/>
    <w:p w14:paraId="045DCE43" w14:textId="77777777" w:rsidR="004A1124" w:rsidRPr="00247DD2" w:rsidRDefault="004A1124" w:rsidP="004A1124"/>
    <w:p w14:paraId="1DBE9458" w14:textId="77777777" w:rsidR="004A1124" w:rsidRPr="00247DD2" w:rsidRDefault="004A1124" w:rsidP="004A1124"/>
    <w:p w14:paraId="334DA9B2" w14:textId="77777777" w:rsidR="004A1124" w:rsidRPr="00247DD2" w:rsidRDefault="004A1124" w:rsidP="004A1124"/>
    <w:p w14:paraId="4573CE35" w14:textId="77777777" w:rsidR="004A1124" w:rsidRPr="00247DD2" w:rsidRDefault="004A1124" w:rsidP="004A1124"/>
    <w:p w14:paraId="06BA981B" w14:textId="77777777" w:rsidR="004A1124" w:rsidRPr="00247DD2" w:rsidRDefault="004A1124" w:rsidP="004A1124"/>
    <w:p w14:paraId="3F69F6E9" w14:textId="77777777" w:rsidR="004A1124" w:rsidRPr="00247DD2" w:rsidRDefault="004A1124" w:rsidP="004A1124"/>
    <w:p w14:paraId="5F321DD6" w14:textId="77777777" w:rsidR="004A1124" w:rsidRPr="00247DD2" w:rsidRDefault="004A1124" w:rsidP="004A1124"/>
    <w:p w14:paraId="20AF88BD" w14:textId="77777777" w:rsidR="004A1124" w:rsidRPr="00247DD2" w:rsidRDefault="004A1124" w:rsidP="004A1124"/>
    <w:p w14:paraId="091D8704" w14:textId="77777777" w:rsidR="004A1124" w:rsidRPr="00247DD2" w:rsidRDefault="004A1124" w:rsidP="004A1124"/>
    <w:p w14:paraId="4CD15B73" w14:textId="77777777" w:rsidR="004A1124" w:rsidRPr="00247DD2" w:rsidRDefault="004A1124" w:rsidP="004A1124"/>
    <w:p w14:paraId="16AE310F" w14:textId="77777777" w:rsidR="004A1124" w:rsidRPr="00247DD2" w:rsidRDefault="004A1124" w:rsidP="004A1124"/>
    <w:p w14:paraId="339CBD9A" w14:textId="77777777" w:rsidR="004A1124" w:rsidRPr="00247DD2" w:rsidRDefault="004A1124" w:rsidP="004A1124"/>
    <w:p w14:paraId="1F229CC8" w14:textId="77777777" w:rsidR="004A1124" w:rsidRPr="00247DD2" w:rsidRDefault="004A1124" w:rsidP="004A1124"/>
    <w:p w14:paraId="0DE56459" w14:textId="77777777" w:rsidR="004A1124" w:rsidRPr="00247DD2" w:rsidRDefault="004A1124" w:rsidP="004A1124"/>
    <w:p w14:paraId="34476CF2" w14:textId="77777777" w:rsidR="004A1124" w:rsidRPr="00247DD2" w:rsidRDefault="004A1124" w:rsidP="004A1124"/>
    <w:p w14:paraId="332B45C0" w14:textId="77777777" w:rsidR="004A1124" w:rsidRDefault="004A1124" w:rsidP="004A1124">
      <w:pPr>
        <w:spacing w:before="120"/>
      </w:pPr>
    </w:p>
    <w:p w14:paraId="1E1F9551" w14:textId="77777777" w:rsidR="004A1124" w:rsidRDefault="004A1124" w:rsidP="004A1124">
      <w:pPr>
        <w:spacing w:before="120"/>
      </w:pPr>
    </w:p>
    <w:p w14:paraId="3CB0119A" w14:textId="77777777" w:rsidR="004A1124" w:rsidRDefault="004A1124" w:rsidP="004A1124">
      <w:pPr>
        <w:spacing w:before="120"/>
      </w:pPr>
    </w:p>
    <w:p w14:paraId="33B5B764" w14:textId="77777777" w:rsidR="00F10773" w:rsidRDefault="00F10773" w:rsidP="00ED2F50">
      <w:pPr>
        <w:jc w:val="right"/>
        <w:rPr>
          <w:rFonts w:ascii="Tahoma" w:hAnsi="Tahoma" w:cs="Tahoma"/>
          <w:b/>
          <w:bCs/>
          <w:sz w:val="22"/>
          <w:szCs w:val="22"/>
        </w:rPr>
      </w:pPr>
    </w:p>
    <w:p w14:paraId="49A01E3B" w14:textId="4E25197C" w:rsidR="004A1124" w:rsidRPr="00490BF1" w:rsidRDefault="004A1124" w:rsidP="00ED2F50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490BF1">
        <w:rPr>
          <w:rFonts w:ascii="Tahoma" w:hAnsi="Tahoma" w:cs="Tahoma"/>
          <w:b/>
          <w:bCs/>
          <w:sz w:val="22"/>
          <w:szCs w:val="22"/>
        </w:rPr>
        <w:lastRenderedPageBreak/>
        <w:t>Nr postępowania</w:t>
      </w:r>
      <w:r>
        <w:rPr>
          <w:rFonts w:ascii="Tahoma" w:hAnsi="Tahoma" w:cs="Tahoma"/>
          <w:b/>
          <w:bCs/>
          <w:sz w:val="22"/>
          <w:szCs w:val="22"/>
        </w:rPr>
        <w:t xml:space="preserve"> 4</w:t>
      </w:r>
      <w:r w:rsidR="00070321">
        <w:rPr>
          <w:rFonts w:ascii="Tahoma" w:hAnsi="Tahoma" w:cs="Tahoma"/>
          <w:b/>
          <w:bCs/>
          <w:sz w:val="22"/>
          <w:szCs w:val="22"/>
        </w:rPr>
        <w:t>5</w:t>
      </w:r>
      <w:r w:rsidRPr="00490BF1">
        <w:rPr>
          <w:rFonts w:ascii="Tahoma" w:hAnsi="Tahoma" w:cs="Tahoma"/>
          <w:b/>
          <w:bCs/>
          <w:sz w:val="22"/>
          <w:szCs w:val="22"/>
        </w:rPr>
        <w:t>/</w:t>
      </w:r>
      <w:r>
        <w:rPr>
          <w:rFonts w:ascii="Tahoma" w:hAnsi="Tahoma" w:cs="Tahoma"/>
          <w:b/>
          <w:bCs/>
          <w:sz w:val="22"/>
          <w:szCs w:val="22"/>
        </w:rPr>
        <w:t>POIS</w:t>
      </w:r>
      <w:r w:rsidRPr="00490BF1">
        <w:rPr>
          <w:rFonts w:ascii="Tahoma" w:hAnsi="Tahoma" w:cs="Tahoma"/>
          <w:b/>
          <w:bCs/>
          <w:sz w:val="22"/>
          <w:szCs w:val="22"/>
        </w:rPr>
        <w:t>/2021</w:t>
      </w:r>
    </w:p>
    <w:p w14:paraId="1EB49CBF" w14:textId="1F8F5724" w:rsidR="004A1124" w:rsidRPr="00ED2F50" w:rsidRDefault="00ED2F50" w:rsidP="00ED2F50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ED2F50">
        <w:rPr>
          <w:rFonts w:ascii="Tahoma" w:hAnsi="Tahoma" w:cs="Tahoma"/>
          <w:b/>
          <w:bCs/>
          <w:sz w:val="22"/>
          <w:szCs w:val="22"/>
        </w:rPr>
        <w:t xml:space="preserve">     </w:t>
      </w:r>
      <w:r w:rsidR="004A1124" w:rsidRPr="00ED2F50">
        <w:rPr>
          <w:rFonts w:ascii="Tahoma" w:hAnsi="Tahoma" w:cs="Tahoma"/>
          <w:b/>
          <w:bCs/>
          <w:sz w:val="20"/>
          <w:szCs w:val="20"/>
        </w:rPr>
        <w:t>Załącznik nr 6</w:t>
      </w:r>
    </w:p>
    <w:p w14:paraId="11EE00AA" w14:textId="77777777" w:rsidR="004A1124" w:rsidRPr="00ED2F50" w:rsidRDefault="004A1124" w:rsidP="00ED2F50">
      <w:pPr>
        <w:jc w:val="right"/>
        <w:rPr>
          <w:rFonts w:ascii="Tahoma" w:hAnsi="Tahoma" w:cs="Tahoma"/>
          <w:b/>
          <w:bCs/>
          <w:sz w:val="22"/>
          <w:szCs w:val="22"/>
        </w:rPr>
      </w:pPr>
    </w:p>
    <w:p w14:paraId="729C32DA" w14:textId="68568F9A" w:rsidR="004A1124" w:rsidRPr="00441DFF" w:rsidRDefault="004A1124" w:rsidP="004A1124">
      <w:pPr>
        <w:tabs>
          <w:tab w:val="left" w:pos="2985"/>
        </w:tabs>
        <w:spacing w:line="100" w:lineRule="atLeast"/>
        <w:jc w:val="center"/>
        <w:rPr>
          <w:rFonts w:ascii="Tahoma" w:hAnsi="Tahoma" w:cs="Tahoma"/>
          <w:b/>
          <w:iCs/>
          <w:sz w:val="22"/>
          <w:szCs w:val="22"/>
        </w:rPr>
      </w:pPr>
      <w:r w:rsidRPr="00404879">
        <w:rPr>
          <w:rFonts w:ascii="Tahoma" w:hAnsi="Tahoma" w:cs="Tahoma"/>
          <w:b/>
          <w:sz w:val="20"/>
          <w:szCs w:val="20"/>
        </w:rPr>
        <w:t xml:space="preserve">DO ZAPYTANIA </w:t>
      </w:r>
      <w:r w:rsidRPr="00E1251C">
        <w:rPr>
          <w:rFonts w:ascii="Tahoma" w:hAnsi="Tahoma" w:cs="Tahoma"/>
          <w:b/>
          <w:sz w:val="20"/>
          <w:szCs w:val="20"/>
        </w:rPr>
        <w:t xml:space="preserve">OFERTOWEGO </w:t>
      </w:r>
      <w:r w:rsidR="00ED2F50" w:rsidRPr="00ED2F50">
        <w:rPr>
          <w:rFonts w:ascii="Tahoma" w:hAnsi="Tahoma" w:cs="Tahoma"/>
          <w:b/>
          <w:sz w:val="20"/>
          <w:szCs w:val="20"/>
        </w:rPr>
        <w:t>DOSTARCZANIE ŻYWYCH DANIELI DLA UTRZYMANIA RYSI W ZAGRODACH</w:t>
      </w:r>
      <w:r w:rsidR="00ED2F50" w:rsidRPr="00441DFF">
        <w:rPr>
          <w:rFonts w:ascii="Tahoma" w:hAnsi="Tahoma" w:cs="Tahoma"/>
          <w:b/>
          <w:sz w:val="20"/>
          <w:szCs w:val="20"/>
        </w:rPr>
        <w:t xml:space="preserve"> </w:t>
      </w:r>
      <w:r w:rsidRPr="00441DFF">
        <w:rPr>
          <w:rFonts w:ascii="Tahoma" w:hAnsi="Tahoma" w:cs="Tahoma"/>
          <w:b/>
          <w:sz w:val="20"/>
          <w:szCs w:val="20"/>
        </w:rPr>
        <w:t xml:space="preserve">W RAMACH REALIZACJI PROJEKTU </w:t>
      </w:r>
      <w:r w:rsidRPr="00ED2F50">
        <w:rPr>
          <w:rFonts w:ascii="Tahoma" w:hAnsi="Tahoma" w:cs="Tahoma"/>
          <w:b/>
          <w:sz w:val="20"/>
          <w:szCs w:val="20"/>
        </w:rPr>
        <w:t>POIS.02.04.00-00-0143/16 „POWRÓT RYSIA DO</w:t>
      </w:r>
      <w:r w:rsidRPr="00441DFF">
        <w:rPr>
          <w:rFonts w:ascii="Tahoma" w:hAnsi="Tahoma" w:cs="Tahoma"/>
          <w:b/>
          <w:iCs/>
          <w:sz w:val="20"/>
          <w:szCs w:val="20"/>
        </w:rPr>
        <w:t xml:space="preserve"> PÓŁNOCNO-ZACHODNIEJ POLSKI”</w:t>
      </w:r>
    </w:p>
    <w:p w14:paraId="6D57BEC4" w14:textId="77777777" w:rsidR="004A1124" w:rsidRDefault="004A1124" w:rsidP="004A1124">
      <w:pPr>
        <w:spacing w:after="240"/>
        <w:jc w:val="center"/>
        <w:rPr>
          <w:rFonts w:ascii="Tahoma" w:hAnsi="Tahoma" w:cs="Tahoma"/>
          <w:b/>
          <w:szCs w:val="22"/>
        </w:rPr>
      </w:pPr>
    </w:p>
    <w:p w14:paraId="5A3E62DB" w14:textId="77777777" w:rsidR="004A1124" w:rsidRPr="00E838CF" w:rsidRDefault="004A1124" w:rsidP="004A1124">
      <w:pPr>
        <w:spacing w:after="24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E838CF">
        <w:rPr>
          <w:rFonts w:ascii="Tahoma" w:hAnsi="Tahoma" w:cs="Tahoma"/>
          <w:b/>
          <w:sz w:val="20"/>
          <w:szCs w:val="20"/>
        </w:rPr>
        <w:t>Klauzula informacyjna stanowiąca realizację obowiązku informacyjnego.</w:t>
      </w:r>
    </w:p>
    <w:p w14:paraId="26635CED" w14:textId="77777777" w:rsidR="004A1124" w:rsidRPr="006F2F15" w:rsidRDefault="004A1124" w:rsidP="004A1124">
      <w:pPr>
        <w:spacing w:after="240"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6F2F15">
        <w:rPr>
          <w:rFonts w:ascii="Tahoma" w:eastAsia="Calibri" w:hAnsi="Tahoma" w:cs="Tahoma"/>
          <w:sz w:val="18"/>
          <w:szCs w:val="18"/>
        </w:rPr>
        <w:t xml:space="preserve">Administratorem przetwarzanych danych osobowych jest Minister właściwy do spraw rozwoju regionalnego, pełniący funkcję Instytucji Zarządzającej Programem Operacyjnym Infrastruktura </w:t>
      </w:r>
      <w:r w:rsidRPr="006F2F15">
        <w:rPr>
          <w:rFonts w:ascii="Tahoma" w:eastAsia="Calibri" w:hAnsi="Tahoma" w:cs="Tahoma"/>
          <w:sz w:val="18"/>
          <w:szCs w:val="18"/>
        </w:rPr>
        <w:br/>
        <w:t>i Środowisko 2014-2020 (PO IiŚ 2014-2020), z siedzibą przy ul. Wspólnej 2/4, 00-926 Warszawa.</w:t>
      </w:r>
    </w:p>
    <w:p w14:paraId="4CF0C31E" w14:textId="77777777" w:rsidR="004A1124" w:rsidRPr="006F2F15" w:rsidRDefault="004A1124" w:rsidP="004A1124">
      <w:pPr>
        <w:spacing w:after="240"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6F2F15">
        <w:rPr>
          <w:rFonts w:ascii="Tahoma" w:eastAsia="Calibri" w:hAnsi="Tahoma" w:cs="Tahoma"/>
          <w:sz w:val="18"/>
          <w:szCs w:val="18"/>
        </w:rPr>
        <w:t>Zachodniopomorskie Towarzystwo Przyrodnicze</w:t>
      </w:r>
      <w:r w:rsidRPr="006F2F15">
        <w:rPr>
          <w:rFonts w:ascii="Tahoma" w:eastAsia="Calibri" w:hAnsi="Tahoma" w:cs="Tahoma"/>
          <w:sz w:val="18"/>
          <w:szCs w:val="18"/>
          <w:vertAlign w:val="superscript"/>
        </w:rPr>
        <w:t xml:space="preserve"> </w:t>
      </w:r>
      <w:r w:rsidRPr="006F2F15">
        <w:rPr>
          <w:rFonts w:ascii="Tahoma" w:eastAsia="Calibri" w:hAnsi="Tahoma" w:cs="Tahoma"/>
          <w:sz w:val="18"/>
          <w:szCs w:val="18"/>
        </w:rPr>
        <w:t>jest podmiotem przetwarzającym dane osobowe na podstawie porozumienia zawartego z administratorem (tzw. procesorem).</w:t>
      </w:r>
    </w:p>
    <w:p w14:paraId="4B7A39A1" w14:textId="77777777" w:rsidR="004A1124" w:rsidRPr="006F2F15" w:rsidRDefault="004A1124" w:rsidP="004A1124">
      <w:pPr>
        <w:spacing w:after="240"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6F2F15">
        <w:rPr>
          <w:rFonts w:ascii="Tahoma" w:eastAsia="Calibri" w:hAnsi="Tahoma" w:cs="Tahoma"/>
          <w:sz w:val="18"/>
          <w:szCs w:val="18"/>
        </w:rPr>
        <w:t xml:space="preserve">Dane osobowe przetwarzane będą na potrzeby realizacji PO IiŚ 2014-2020, w tym w szczególności w celu realizacji projektu POIS. 02.04.00-00-0143/16 „Powrót rysia do północno-zachodniej Polski”. </w:t>
      </w:r>
    </w:p>
    <w:p w14:paraId="2B01A643" w14:textId="77777777" w:rsidR="004A1124" w:rsidRPr="006F2F15" w:rsidRDefault="004A1124" w:rsidP="004A1124">
      <w:pPr>
        <w:spacing w:after="240"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6F2F15">
        <w:rPr>
          <w:rFonts w:ascii="Tahoma" w:eastAsia="Calibri" w:hAnsi="Tahoma" w:cs="Tahoma"/>
          <w:sz w:val="18"/>
          <w:szCs w:val="18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79542AD5" w14:textId="77777777" w:rsidR="004A1124" w:rsidRPr="006F2F15" w:rsidRDefault="004A1124" w:rsidP="004A1124">
      <w:pPr>
        <w:spacing w:after="240"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6F2F15">
        <w:rPr>
          <w:rFonts w:ascii="Tahoma" w:eastAsia="Calibri" w:hAnsi="Tahoma" w:cs="Tahoma"/>
          <w:sz w:val="18"/>
          <w:szCs w:val="18"/>
        </w:rPr>
        <w:t>Przetwarzanie danych osobowych odbywa się w związku </w:t>
      </w:r>
      <w:r w:rsidRPr="006F2F15">
        <w:rPr>
          <w:rFonts w:ascii="Tahoma" w:eastAsia="Calibri" w:hAnsi="Tahoma" w:cs="Tahoma"/>
          <w:sz w:val="18"/>
          <w:szCs w:val="18"/>
          <w:vertAlign w:val="superscript"/>
        </w:rPr>
        <w:footnoteReference w:id="1"/>
      </w:r>
      <w:r w:rsidRPr="006F2F15">
        <w:rPr>
          <w:rFonts w:ascii="Tahoma" w:eastAsia="Calibri" w:hAnsi="Tahoma" w:cs="Tahoma"/>
          <w:sz w:val="18"/>
          <w:szCs w:val="18"/>
        </w:rPr>
        <w:t xml:space="preserve">: </w:t>
      </w:r>
    </w:p>
    <w:p w14:paraId="2CFC2D0F" w14:textId="77777777" w:rsidR="004A1124" w:rsidRPr="006F2F15" w:rsidRDefault="004A1124" w:rsidP="00693496">
      <w:pPr>
        <w:numPr>
          <w:ilvl w:val="0"/>
          <w:numId w:val="26"/>
        </w:numPr>
        <w:suppressAutoHyphens w:val="0"/>
        <w:spacing w:after="240" w:line="276" w:lineRule="auto"/>
        <w:ind w:left="567" w:hanging="283"/>
        <w:jc w:val="both"/>
        <w:rPr>
          <w:rFonts w:ascii="Tahoma" w:eastAsia="Calibri" w:hAnsi="Tahoma" w:cs="Tahoma"/>
          <w:sz w:val="18"/>
          <w:szCs w:val="18"/>
        </w:rPr>
      </w:pPr>
      <w:r w:rsidRPr="006F2F15">
        <w:rPr>
          <w:rFonts w:ascii="Tahoma" w:eastAsia="Calibri" w:hAnsi="Tahoma" w:cs="Tahoma"/>
          <w:sz w:val="18"/>
          <w:szCs w:val="18"/>
        </w:rPr>
        <w:t>z realizacją ciążącego na administratorze obowiązku prawnego (art. 6 ust. 1 lit. c RODO </w:t>
      </w:r>
      <w:r w:rsidRPr="006F2F15">
        <w:rPr>
          <w:rFonts w:ascii="Tahoma" w:eastAsia="Calibri" w:hAnsi="Tahoma" w:cs="Tahoma"/>
          <w:sz w:val="18"/>
          <w:szCs w:val="18"/>
          <w:vertAlign w:val="superscript"/>
        </w:rPr>
        <w:footnoteReference w:id="2"/>
      </w:r>
      <w:r w:rsidRPr="006F2F15">
        <w:rPr>
          <w:rFonts w:ascii="Tahoma" w:eastAsia="Calibri" w:hAnsi="Tahoma" w:cs="Tahoma"/>
          <w:sz w:val="18"/>
          <w:szCs w:val="18"/>
        </w:rPr>
        <w:t>), wynikającego z następujących przepisów prawa </w:t>
      </w:r>
      <w:r w:rsidRPr="006F2F15">
        <w:rPr>
          <w:rFonts w:ascii="Tahoma" w:eastAsia="Calibri" w:hAnsi="Tahoma" w:cs="Tahoma"/>
          <w:sz w:val="18"/>
          <w:szCs w:val="18"/>
          <w:vertAlign w:val="superscript"/>
        </w:rPr>
        <w:footnoteReference w:id="3"/>
      </w:r>
      <w:r w:rsidRPr="006F2F15">
        <w:rPr>
          <w:rFonts w:ascii="Tahoma" w:eastAsia="Calibri" w:hAnsi="Tahoma" w:cs="Tahoma"/>
          <w:sz w:val="18"/>
          <w:szCs w:val="18"/>
        </w:rPr>
        <w:t>:</w:t>
      </w:r>
    </w:p>
    <w:p w14:paraId="61595FB4" w14:textId="77777777" w:rsidR="004A1124" w:rsidRPr="006F2F15" w:rsidRDefault="004A1124" w:rsidP="00693496">
      <w:pPr>
        <w:numPr>
          <w:ilvl w:val="0"/>
          <w:numId w:val="27"/>
        </w:numPr>
        <w:tabs>
          <w:tab w:val="left" w:pos="851"/>
        </w:tabs>
        <w:suppressAutoHyphens w:val="0"/>
        <w:spacing w:after="240" w:line="276" w:lineRule="auto"/>
        <w:ind w:left="851" w:hanging="284"/>
        <w:jc w:val="both"/>
        <w:rPr>
          <w:rFonts w:ascii="Tahoma" w:eastAsia="Calibri" w:hAnsi="Tahoma" w:cs="Tahoma"/>
          <w:sz w:val="18"/>
          <w:szCs w:val="18"/>
        </w:rPr>
      </w:pPr>
      <w:r w:rsidRPr="006F2F15">
        <w:rPr>
          <w:rFonts w:ascii="Tahoma" w:eastAsia="Calibri" w:hAnsi="Tahoma" w:cs="Tahoma"/>
          <w:sz w:val="18"/>
          <w:szCs w:val="18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3CB972A1" w14:textId="77777777" w:rsidR="004A1124" w:rsidRPr="006F2F15" w:rsidRDefault="004A1124" w:rsidP="00693496">
      <w:pPr>
        <w:numPr>
          <w:ilvl w:val="0"/>
          <w:numId w:val="27"/>
        </w:numPr>
        <w:tabs>
          <w:tab w:val="left" w:pos="851"/>
        </w:tabs>
        <w:suppressAutoHyphens w:val="0"/>
        <w:spacing w:after="240" w:line="276" w:lineRule="auto"/>
        <w:ind w:left="851" w:hanging="284"/>
        <w:jc w:val="both"/>
        <w:rPr>
          <w:rFonts w:ascii="Tahoma" w:eastAsia="Calibri" w:hAnsi="Tahoma" w:cs="Tahoma"/>
          <w:sz w:val="18"/>
          <w:szCs w:val="18"/>
        </w:rPr>
      </w:pPr>
      <w:r w:rsidRPr="006F2F15">
        <w:rPr>
          <w:rFonts w:ascii="Tahoma" w:eastAsia="Calibri" w:hAnsi="Tahoma" w:cs="Tahoma"/>
          <w:sz w:val="18"/>
          <w:szCs w:val="18"/>
        </w:rPr>
        <w:t xml:space="preserve"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pośredniczącymi, </w:t>
      </w:r>
    </w:p>
    <w:p w14:paraId="316F5618" w14:textId="77777777" w:rsidR="004A1124" w:rsidRPr="006F2F15" w:rsidRDefault="004A1124" w:rsidP="00693496">
      <w:pPr>
        <w:numPr>
          <w:ilvl w:val="0"/>
          <w:numId w:val="27"/>
        </w:numPr>
        <w:tabs>
          <w:tab w:val="left" w:pos="851"/>
        </w:tabs>
        <w:suppressAutoHyphens w:val="0"/>
        <w:spacing w:after="240" w:line="276" w:lineRule="auto"/>
        <w:ind w:left="851" w:hanging="284"/>
        <w:jc w:val="both"/>
        <w:rPr>
          <w:rFonts w:ascii="Tahoma" w:eastAsia="Calibri" w:hAnsi="Tahoma" w:cs="Tahoma"/>
          <w:strike/>
          <w:sz w:val="18"/>
          <w:szCs w:val="18"/>
        </w:rPr>
      </w:pPr>
      <w:r w:rsidRPr="006F2F15">
        <w:rPr>
          <w:rFonts w:ascii="Tahoma" w:eastAsia="Calibri" w:hAnsi="Tahoma" w:cs="Tahoma"/>
          <w:strike/>
          <w:sz w:val="18"/>
          <w:szCs w:val="18"/>
        </w:rPr>
        <w:t xml:space="preserve">Rozporządzenie Parlamentu Europejskiego i Rady (UE, Euratom) 2018/1046 z dnia 18 lipca 2018 r. w sprawie zasad finansowych mających zastosowanie do budżetu ogólnego Unii, zmieniające rozporządzenia (UE) nr 1296/2013, (UE) nr 1301/2013, (UE) nr 1303/2013, (UE) nr 1304/2013, (UE) nr 1309/2013, (UE) nr </w:t>
      </w:r>
      <w:r w:rsidRPr="006F2F15">
        <w:rPr>
          <w:rFonts w:ascii="Tahoma" w:eastAsia="Calibri" w:hAnsi="Tahoma" w:cs="Tahoma"/>
          <w:strike/>
          <w:sz w:val="18"/>
          <w:szCs w:val="18"/>
        </w:rPr>
        <w:lastRenderedPageBreak/>
        <w:t>1316/2013, (UE) nr 223/2014 i (UE) nr 283/2014 oraz decyzję nr 541/2014/UE, a także uchylające rozporządzenie (UE, Euratom) nr 966/2012,</w:t>
      </w:r>
    </w:p>
    <w:p w14:paraId="174694C3" w14:textId="77777777" w:rsidR="004A1124" w:rsidRPr="006F2F15" w:rsidRDefault="004A1124" w:rsidP="00693496">
      <w:pPr>
        <w:numPr>
          <w:ilvl w:val="0"/>
          <w:numId w:val="27"/>
        </w:numPr>
        <w:tabs>
          <w:tab w:val="left" w:pos="851"/>
        </w:tabs>
        <w:suppressAutoHyphens w:val="0"/>
        <w:spacing w:after="240" w:line="276" w:lineRule="auto"/>
        <w:ind w:left="851" w:hanging="284"/>
        <w:jc w:val="both"/>
        <w:rPr>
          <w:rFonts w:ascii="Tahoma" w:eastAsia="Calibri" w:hAnsi="Tahoma" w:cs="Tahoma"/>
          <w:strike/>
          <w:sz w:val="18"/>
          <w:szCs w:val="18"/>
        </w:rPr>
      </w:pPr>
      <w:r w:rsidRPr="006F2F15">
        <w:rPr>
          <w:rFonts w:ascii="Tahoma" w:eastAsia="Calibri" w:hAnsi="Tahoma" w:cs="Tahoma"/>
          <w:strike/>
          <w:sz w:val="18"/>
          <w:szCs w:val="18"/>
        </w:rPr>
        <w:t>ustawy z dnia 11 lipca 2014 r. o zasadach realizacji programów w zakresie polityki spójności finansowanych w perspektywie finansowej 2014-2020,</w:t>
      </w:r>
    </w:p>
    <w:p w14:paraId="09C5BF9B" w14:textId="77777777" w:rsidR="004A1124" w:rsidRPr="006F2F15" w:rsidRDefault="004A1124" w:rsidP="00693496">
      <w:pPr>
        <w:numPr>
          <w:ilvl w:val="0"/>
          <w:numId w:val="27"/>
        </w:numPr>
        <w:tabs>
          <w:tab w:val="left" w:pos="851"/>
        </w:tabs>
        <w:suppressAutoHyphens w:val="0"/>
        <w:spacing w:after="240" w:line="276" w:lineRule="auto"/>
        <w:ind w:left="851" w:hanging="284"/>
        <w:jc w:val="both"/>
        <w:rPr>
          <w:rFonts w:ascii="Tahoma" w:eastAsia="Calibri" w:hAnsi="Tahoma" w:cs="Tahoma"/>
          <w:iCs/>
          <w:strike/>
          <w:sz w:val="18"/>
          <w:szCs w:val="18"/>
        </w:rPr>
      </w:pPr>
      <w:r w:rsidRPr="006F2F15">
        <w:rPr>
          <w:rFonts w:ascii="Tahoma" w:eastAsia="Calibri" w:hAnsi="Tahoma" w:cs="Tahoma"/>
          <w:bCs/>
          <w:strike/>
          <w:sz w:val="18"/>
          <w:szCs w:val="18"/>
        </w:rPr>
        <w:t>ustawy z dnia 14 czerwca 1960 r. - Kodeks postępowania administracyjnego,</w:t>
      </w:r>
    </w:p>
    <w:p w14:paraId="02544AB8" w14:textId="77777777" w:rsidR="004A1124" w:rsidRPr="006F2F15" w:rsidRDefault="004A1124" w:rsidP="00693496">
      <w:pPr>
        <w:numPr>
          <w:ilvl w:val="0"/>
          <w:numId w:val="27"/>
        </w:numPr>
        <w:tabs>
          <w:tab w:val="left" w:pos="851"/>
        </w:tabs>
        <w:suppressAutoHyphens w:val="0"/>
        <w:spacing w:after="240" w:line="276" w:lineRule="auto"/>
        <w:ind w:left="851" w:hanging="284"/>
        <w:jc w:val="both"/>
        <w:rPr>
          <w:rFonts w:ascii="Tahoma" w:eastAsia="Calibri" w:hAnsi="Tahoma" w:cs="Tahoma"/>
          <w:iCs/>
          <w:strike/>
          <w:sz w:val="18"/>
          <w:szCs w:val="18"/>
        </w:rPr>
      </w:pPr>
      <w:r w:rsidRPr="006F2F15">
        <w:rPr>
          <w:rFonts w:ascii="Tahoma" w:eastAsia="Calibri" w:hAnsi="Tahoma" w:cs="Tahoma"/>
          <w:bCs/>
          <w:strike/>
          <w:sz w:val="18"/>
          <w:szCs w:val="18"/>
        </w:rPr>
        <w:t xml:space="preserve">ustawy z dnia 27 sierpnia 2009 r. o finansach publicznych, </w:t>
      </w:r>
    </w:p>
    <w:p w14:paraId="76C32B2A" w14:textId="77777777" w:rsidR="004A1124" w:rsidRPr="006F2F15" w:rsidRDefault="004A1124" w:rsidP="00693496">
      <w:pPr>
        <w:numPr>
          <w:ilvl w:val="0"/>
          <w:numId w:val="27"/>
        </w:numPr>
        <w:tabs>
          <w:tab w:val="left" w:pos="851"/>
        </w:tabs>
        <w:suppressAutoHyphens w:val="0"/>
        <w:spacing w:after="240" w:line="276" w:lineRule="auto"/>
        <w:ind w:left="851" w:hanging="284"/>
        <w:jc w:val="both"/>
        <w:rPr>
          <w:rFonts w:ascii="Tahoma" w:eastAsia="Calibri" w:hAnsi="Tahoma" w:cs="Tahoma"/>
          <w:iCs/>
          <w:strike/>
          <w:sz w:val="18"/>
          <w:szCs w:val="18"/>
        </w:rPr>
      </w:pPr>
      <w:r w:rsidRPr="006F2F15">
        <w:rPr>
          <w:rFonts w:ascii="Tahoma" w:eastAsia="Calibri" w:hAnsi="Tahoma" w:cs="Tahoma"/>
          <w:iCs/>
          <w:strike/>
          <w:sz w:val="18"/>
          <w:szCs w:val="18"/>
        </w:rPr>
        <w:t>ustawy</w:t>
      </w:r>
      <w:r w:rsidRPr="006F2F15">
        <w:rPr>
          <w:rFonts w:ascii="Tahoma" w:eastAsia="Calibri" w:hAnsi="Tahoma" w:cs="Tahoma"/>
          <w:i/>
          <w:strike/>
          <w:sz w:val="18"/>
          <w:szCs w:val="18"/>
        </w:rPr>
        <w:t xml:space="preserve"> </w:t>
      </w:r>
      <w:r w:rsidRPr="006F2F15">
        <w:rPr>
          <w:rFonts w:ascii="Tahoma" w:eastAsia="Calibri" w:hAnsi="Tahoma" w:cs="Tahoma"/>
          <w:strike/>
          <w:sz w:val="18"/>
          <w:szCs w:val="18"/>
        </w:rPr>
        <w:t>z dnia 21 listopada 2008 r.</w:t>
      </w:r>
      <w:r w:rsidRPr="006F2F15">
        <w:rPr>
          <w:rFonts w:ascii="Tahoma" w:eastAsia="Calibri" w:hAnsi="Tahoma" w:cs="Tahoma"/>
          <w:i/>
          <w:strike/>
          <w:sz w:val="18"/>
          <w:szCs w:val="18"/>
        </w:rPr>
        <w:t xml:space="preserve"> </w:t>
      </w:r>
      <w:r w:rsidRPr="006F2F15">
        <w:rPr>
          <w:rFonts w:ascii="Tahoma" w:eastAsia="Calibri" w:hAnsi="Tahoma" w:cs="Tahoma"/>
          <w:strike/>
          <w:sz w:val="18"/>
          <w:szCs w:val="18"/>
        </w:rPr>
        <w:t>o</w:t>
      </w:r>
      <w:r w:rsidRPr="006F2F15">
        <w:rPr>
          <w:rFonts w:ascii="Tahoma" w:eastAsia="Calibri" w:hAnsi="Tahoma" w:cs="Tahoma"/>
          <w:i/>
          <w:strike/>
          <w:sz w:val="18"/>
          <w:szCs w:val="18"/>
        </w:rPr>
        <w:t xml:space="preserve"> </w:t>
      </w:r>
      <w:r w:rsidRPr="006F2F15">
        <w:rPr>
          <w:rFonts w:ascii="Tahoma" w:eastAsia="Calibri" w:hAnsi="Tahoma" w:cs="Tahoma"/>
          <w:iCs/>
          <w:strike/>
          <w:sz w:val="18"/>
          <w:szCs w:val="18"/>
        </w:rPr>
        <w:t>służbie cywilnej,</w:t>
      </w:r>
    </w:p>
    <w:p w14:paraId="385BDE8D" w14:textId="77777777" w:rsidR="004A1124" w:rsidRPr="006F2F15" w:rsidRDefault="004A1124" w:rsidP="00693496">
      <w:pPr>
        <w:numPr>
          <w:ilvl w:val="0"/>
          <w:numId w:val="27"/>
        </w:numPr>
        <w:tabs>
          <w:tab w:val="left" w:pos="851"/>
        </w:tabs>
        <w:suppressAutoHyphens w:val="0"/>
        <w:spacing w:after="240" w:line="276" w:lineRule="auto"/>
        <w:ind w:left="851" w:hanging="284"/>
        <w:jc w:val="both"/>
        <w:rPr>
          <w:rFonts w:ascii="Tahoma" w:eastAsia="Calibri" w:hAnsi="Tahoma" w:cs="Tahoma"/>
          <w:iCs/>
          <w:strike/>
          <w:sz w:val="18"/>
          <w:szCs w:val="18"/>
        </w:rPr>
      </w:pPr>
      <w:r w:rsidRPr="006F2F15">
        <w:rPr>
          <w:rFonts w:ascii="Tahoma" w:eastAsia="Calibri" w:hAnsi="Tahoma" w:cs="Tahoma"/>
          <w:bCs/>
          <w:strike/>
          <w:sz w:val="18"/>
          <w:szCs w:val="18"/>
        </w:rPr>
        <w:t>zarządzenia nr 70 Prezesa Rady Ministrów z dnia 6 października 2011 r. w sprawie wytycznych w zakresie przestrzegania zasad służby cywilnej oraz w sprawie zasad etyki korpusu służby cywilnej</w:t>
      </w:r>
      <w:r w:rsidRPr="006F2F15">
        <w:rPr>
          <w:rFonts w:ascii="Tahoma" w:eastAsia="Calibri" w:hAnsi="Tahoma" w:cs="Tahoma"/>
          <w:iCs/>
          <w:strike/>
          <w:sz w:val="18"/>
          <w:szCs w:val="18"/>
        </w:rPr>
        <w:t xml:space="preserve">, </w:t>
      </w:r>
    </w:p>
    <w:p w14:paraId="37758E2E" w14:textId="77777777" w:rsidR="004A1124" w:rsidRPr="006F2F15" w:rsidRDefault="004A1124" w:rsidP="00693496">
      <w:pPr>
        <w:numPr>
          <w:ilvl w:val="0"/>
          <w:numId w:val="26"/>
        </w:numPr>
        <w:suppressAutoHyphens w:val="0"/>
        <w:spacing w:after="240" w:line="276" w:lineRule="auto"/>
        <w:ind w:left="567" w:hanging="283"/>
        <w:jc w:val="both"/>
        <w:rPr>
          <w:rFonts w:ascii="Tahoma" w:eastAsia="Calibri" w:hAnsi="Tahoma" w:cs="Tahoma"/>
          <w:strike/>
          <w:sz w:val="18"/>
          <w:szCs w:val="18"/>
        </w:rPr>
      </w:pPr>
      <w:r w:rsidRPr="006F2F15">
        <w:rPr>
          <w:rFonts w:ascii="Tahoma" w:eastAsia="Calibri" w:hAnsi="Tahoma" w:cs="Tahoma"/>
          <w:strike/>
          <w:sz w:val="18"/>
          <w:szCs w:val="18"/>
        </w:rPr>
        <w:t>z wykonywaniem przez administratora zadań realizowanych w interesie publicznym lub ze sprawowaniem władzy publicznej powierzonej administratorowi (art. 6 ust. 1 lit. e RODO),</w:t>
      </w:r>
    </w:p>
    <w:p w14:paraId="33DC5513" w14:textId="77777777" w:rsidR="004A1124" w:rsidRPr="006F2F15" w:rsidRDefault="004A1124" w:rsidP="00693496">
      <w:pPr>
        <w:numPr>
          <w:ilvl w:val="0"/>
          <w:numId w:val="26"/>
        </w:numPr>
        <w:suppressAutoHyphens w:val="0"/>
        <w:spacing w:after="240" w:line="276" w:lineRule="auto"/>
        <w:ind w:left="567" w:hanging="283"/>
        <w:jc w:val="both"/>
        <w:rPr>
          <w:rFonts w:ascii="Tahoma" w:eastAsia="Calibri" w:hAnsi="Tahoma" w:cs="Tahoma"/>
          <w:strike/>
          <w:sz w:val="18"/>
          <w:szCs w:val="18"/>
        </w:rPr>
      </w:pPr>
      <w:r w:rsidRPr="006F2F15">
        <w:rPr>
          <w:rFonts w:ascii="Tahoma" w:eastAsia="Calibri" w:hAnsi="Tahoma" w:cs="Tahoma"/>
          <w:strike/>
          <w:sz w:val="18"/>
          <w:szCs w:val="18"/>
        </w:rPr>
        <w:t xml:space="preserve">z realizacją umowy, gdy osoba, której dane dotyczą, jest jej stroną, a przetwarzanie danych osobowych jest niezbędne do jej zawarcia oraz wykonania (art. 6 ust. 1 lit. b RODO). </w:t>
      </w:r>
    </w:p>
    <w:p w14:paraId="26B895FE" w14:textId="77777777" w:rsidR="004A1124" w:rsidRPr="006F2F15" w:rsidRDefault="004A1124" w:rsidP="004A1124">
      <w:pPr>
        <w:spacing w:after="240"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6F2F15">
        <w:rPr>
          <w:rFonts w:ascii="Tahoma" w:eastAsia="Calibri" w:hAnsi="Tahoma" w:cs="Tahoma"/>
          <w:sz w:val="18"/>
          <w:szCs w:val="18"/>
        </w:rPr>
        <w:t xml:space="preserve">Minister może przetwarzać różne rodzaje danych </w:t>
      </w:r>
      <w:r w:rsidRPr="006F2F15">
        <w:rPr>
          <w:rFonts w:ascii="Tahoma" w:eastAsia="Calibri" w:hAnsi="Tahoma" w:cs="Tahoma"/>
          <w:sz w:val="18"/>
          <w:szCs w:val="18"/>
          <w:vertAlign w:val="superscript"/>
        </w:rPr>
        <w:footnoteReference w:id="4"/>
      </w:r>
      <w:r w:rsidRPr="006F2F15">
        <w:rPr>
          <w:rFonts w:ascii="Tahoma" w:eastAsia="Calibri" w:hAnsi="Tahoma" w:cs="Tahoma"/>
          <w:sz w:val="18"/>
          <w:szCs w:val="18"/>
        </w:rPr>
        <w:t>, w tym przede wszystkim:</w:t>
      </w:r>
    </w:p>
    <w:p w14:paraId="125EEDD2" w14:textId="77777777" w:rsidR="004A1124" w:rsidRPr="006F2F15" w:rsidRDefault="004A1124" w:rsidP="00693496">
      <w:pPr>
        <w:numPr>
          <w:ilvl w:val="0"/>
          <w:numId w:val="31"/>
        </w:numPr>
        <w:suppressAutoHyphens w:val="0"/>
        <w:spacing w:after="240" w:line="276" w:lineRule="auto"/>
        <w:ind w:left="567" w:hanging="283"/>
        <w:jc w:val="both"/>
        <w:rPr>
          <w:rFonts w:ascii="Tahoma" w:eastAsia="Calibri" w:hAnsi="Tahoma" w:cs="Tahoma"/>
          <w:sz w:val="18"/>
          <w:szCs w:val="18"/>
        </w:rPr>
      </w:pPr>
      <w:r w:rsidRPr="006F2F15">
        <w:rPr>
          <w:rFonts w:ascii="Tahoma" w:eastAsia="Calibri" w:hAnsi="Tahoma" w:cs="Tahoma"/>
          <w:sz w:val="18"/>
          <w:szCs w:val="18"/>
        </w:rPr>
        <w:t xml:space="preserve">dane identyfikacyjne, w tym w szczególności: imię, nazwisko, miejsce zatrudnienia / formę prowadzenia działalności gospodarczej, stanowisko; w niektórych przypadkach także PESEL, NIP, REGON, </w:t>
      </w:r>
    </w:p>
    <w:p w14:paraId="5ED63BC6" w14:textId="77777777" w:rsidR="004A1124" w:rsidRPr="006F2F15" w:rsidRDefault="004A1124" w:rsidP="00693496">
      <w:pPr>
        <w:numPr>
          <w:ilvl w:val="0"/>
          <w:numId w:val="31"/>
        </w:numPr>
        <w:suppressAutoHyphens w:val="0"/>
        <w:spacing w:after="240" w:line="276" w:lineRule="auto"/>
        <w:ind w:left="567" w:hanging="283"/>
        <w:jc w:val="both"/>
        <w:rPr>
          <w:rFonts w:ascii="Tahoma" w:eastAsia="Calibri" w:hAnsi="Tahoma" w:cs="Tahoma"/>
          <w:sz w:val="18"/>
          <w:szCs w:val="18"/>
        </w:rPr>
      </w:pPr>
      <w:r w:rsidRPr="006F2F15">
        <w:rPr>
          <w:rFonts w:ascii="Tahoma" w:eastAsia="Calibri" w:hAnsi="Tahoma" w:cs="Tahoma"/>
          <w:sz w:val="18"/>
          <w:szCs w:val="18"/>
        </w:rPr>
        <w:t>dane dotyczące zatrudnienia, w tym w szczególności: otrzymywane wynagrodzenie oraz wymiar czasu pracy,</w:t>
      </w:r>
    </w:p>
    <w:p w14:paraId="5BBFF465" w14:textId="77777777" w:rsidR="004A1124" w:rsidRPr="006F2F15" w:rsidRDefault="004A1124" w:rsidP="00693496">
      <w:pPr>
        <w:numPr>
          <w:ilvl w:val="0"/>
          <w:numId w:val="31"/>
        </w:numPr>
        <w:suppressAutoHyphens w:val="0"/>
        <w:spacing w:after="240" w:line="276" w:lineRule="auto"/>
        <w:ind w:left="567" w:hanging="283"/>
        <w:jc w:val="both"/>
        <w:rPr>
          <w:rFonts w:ascii="Tahoma" w:eastAsia="Calibri" w:hAnsi="Tahoma" w:cs="Tahoma"/>
          <w:sz w:val="18"/>
          <w:szCs w:val="18"/>
        </w:rPr>
      </w:pPr>
      <w:r w:rsidRPr="006F2F15">
        <w:rPr>
          <w:rFonts w:ascii="Tahoma" w:eastAsia="Calibri" w:hAnsi="Tahoma" w:cs="Tahoma"/>
          <w:sz w:val="18"/>
          <w:szCs w:val="18"/>
        </w:rPr>
        <w:t>dane kontaktowe, w tym w szczególności: adres e-mail, nr telefonu, nr fax, adres do korespondencji,</w:t>
      </w:r>
    </w:p>
    <w:p w14:paraId="6E0F9BE2" w14:textId="77777777" w:rsidR="004A1124" w:rsidRPr="006F2F15" w:rsidRDefault="004A1124" w:rsidP="00693496">
      <w:pPr>
        <w:numPr>
          <w:ilvl w:val="0"/>
          <w:numId w:val="31"/>
        </w:numPr>
        <w:suppressAutoHyphens w:val="0"/>
        <w:spacing w:after="240" w:line="276" w:lineRule="auto"/>
        <w:ind w:left="567" w:hanging="283"/>
        <w:jc w:val="both"/>
        <w:rPr>
          <w:rFonts w:ascii="Tahoma" w:eastAsia="Calibri" w:hAnsi="Tahoma" w:cs="Tahoma"/>
          <w:sz w:val="18"/>
          <w:szCs w:val="18"/>
        </w:rPr>
      </w:pPr>
      <w:r w:rsidRPr="006F2F15">
        <w:rPr>
          <w:rFonts w:ascii="Tahoma" w:eastAsia="Calibri" w:hAnsi="Tahoma" w:cs="Tahoma"/>
          <w:sz w:val="18"/>
          <w:szCs w:val="18"/>
        </w:rPr>
        <w:t xml:space="preserve">dane o charakterze finansowym, w tym szczególności: nr rachunku bankowego, kwotę przyznanych środków, informacje dotyczące nieruchomości (nr działki, nr księgi wieczystej, nr przyłącza gazowego), </w:t>
      </w:r>
    </w:p>
    <w:p w14:paraId="67DC1B18" w14:textId="77777777" w:rsidR="004A1124" w:rsidRPr="006F2F15" w:rsidRDefault="004A1124" w:rsidP="004A1124">
      <w:pPr>
        <w:spacing w:after="240"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6F2F15">
        <w:rPr>
          <w:rFonts w:ascii="Tahoma" w:eastAsia="Calibri" w:hAnsi="Tahoma" w:cs="Tahoma"/>
          <w:sz w:val="18"/>
          <w:szCs w:val="18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02085A70" w14:textId="77777777" w:rsidR="004A1124" w:rsidRPr="006F2F15" w:rsidRDefault="004A1124" w:rsidP="004A1124">
      <w:pPr>
        <w:spacing w:after="240"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6F2F15">
        <w:rPr>
          <w:rFonts w:ascii="Tahoma" w:eastAsia="Calibri" w:hAnsi="Tahoma" w:cs="Tahoma"/>
          <w:sz w:val="18"/>
          <w:szCs w:val="18"/>
        </w:rPr>
        <w:t>Odbiorcami danych osobowych mogą być:</w:t>
      </w:r>
    </w:p>
    <w:p w14:paraId="158231B0" w14:textId="77777777" w:rsidR="004A1124" w:rsidRPr="006F2F15" w:rsidRDefault="004A1124" w:rsidP="00693496">
      <w:pPr>
        <w:numPr>
          <w:ilvl w:val="0"/>
          <w:numId w:val="30"/>
        </w:numPr>
        <w:tabs>
          <w:tab w:val="left" w:pos="851"/>
        </w:tabs>
        <w:suppressAutoHyphens w:val="0"/>
        <w:spacing w:after="240" w:line="276" w:lineRule="auto"/>
        <w:ind w:left="851" w:hanging="284"/>
        <w:jc w:val="both"/>
        <w:rPr>
          <w:rFonts w:ascii="Tahoma" w:eastAsia="Calibri" w:hAnsi="Tahoma" w:cs="Tahoma"/>
          <w:sz w:val="18"/>
          <w:szCs w:val="18"/>
        </w:rPr>
      </w:pPr>
      <w:r w:rsidRPr="006F2F15">
        <w:rPr>
          <w:rFonts w:ascii="Tahoma" w:eastAsia="Calibri" w:hAnsi="Tahoma" w:cs="Tahoma"/>
          <w:sz w:val="18"/>
          <w:szCs w:val="18"/>
        </w:rPr>
        <w:t xml:space="preserve">podmioty, którym Instytucja Zarządzająca PO IiŚ 2014-2020 powierzyła wykonywanie zadań związanych z realizacją Programu, w tym w szczególności podmioty pełniące funkcje Instytucji Pośredniczących i Wdrażających,  </w:t>
      </w:r>
    </w:p>
    <w:p w14:paraId="3EB8ECDB" w14:textId="77777777" w:rsidR="004A1124" w:rsidRPr="006F2F15" w:rsidRDefault="004A1124" w:rsidP="00693496">
      <w:pPr>
        <w:numPr>
          <w:ilvl w:val="0"/>
          <w:numId w:val="30"/>
        </w:numPr>
        <w:tabs>
          <w:tab w:val="left" w:pos="851"/>
        </w:tabs>
        <w:suppressAutoHyphens w:val="0"/>
        <w:spacing w:after="240" w:line="276" w:lineRule="auto"/>
        <w:ind w:left="851" w:hanging="284"/>
        <w:jc w:val="both"/>
        <w:rPr>
          <w:rFonts w:ascii="Tahoma" w:eastAsia="Calibri" w:hAnsi="Tahoma" w:cs="Tahoma"/>
          <w:sz w:val="18"/>
          <w:szCs w:val="18"/>
        </w:rPr>
      </w:pPr>
      <w:r w:rsidRPr="006F2F15">
        <w:rPr>
          <w:rFonts w:ascii="Tahoma" w:eastAsia="Calibri" w:hAnsi="Tahoma" w:cs="Tahoma"/>
          <w:sz w:val="18"/>
          <w:szCs w:val="18"/>
        </w:rPr>
        <w:t>instytucje, organy i agencje Unii Europejskiej (UE), a także inne podmioty, którym UE powierzyła wykonywanie zadań związanych z wdrażaniem PO IiŚ 2014-2020,</w:t>
      </w:r>
    </w:p>
    <w:p w14:paraId="576355B7" w14:textId="77777777" w:rsidR="004A1124" w:rsidRPr="006F2F15" w:rsidRDefault="004A1124" w:rsidP="00693496">
      <w:pPr>
        <w:numPr>
          <w:ilvl w:val="0"/>
          <w:numId w:val="30"/>
        </w:numPr>
        <w:tabs>
          <w:tab w:val="left" w:pos="851"/>
        </w:tabs>
        <w:suppressAutoHyphens w:val="0"/>
        <w:spacing w:after="240" w:line="276" w:lineRule="auto"/>
        <w:ind w:left="851" w:hanging="284"/>
        <w:jc w:val="both"/>
        <w:rPr>
          <w:rFonts w:ascii="Tahoma" w:eastAsia="Calibri" w:hAnsi="Tahoma" w:cs="Tahoma"/>
          <w:sz w:val="18"/>
          <w:szCs w:val="18"/>
        </w:rPr>
      </w:pPr>
      <w:r w:rsidRPr="006F2F15">
        <w:rPr>
          <w:rFonts w:ascii="Tahoma" w:eastAsia="Calibri" w:hAnsi="Tahoma" w:cs="Tahoma"/>
          <w:sz w:val="18"/>
          <w:szCs w:val="18"/>
        </w:rPr>
        <w:t>podmioty świadczące usługi, w tym związane z obsługą i rozwojem systemów teleinformatycznych oraz zapewnieniem łączności, w szczególności dostawcy rozwiązań IT i operatorzy telekomunikacyjni </w:t>
      </w:r>
      <w:r w:rsidRPr="006F2F15">
        <w:rPr>
          <w:rFonts w:ascii="Tahoma" w:eastAsia="Calibri" w:hAnsi="Tahoma" w:cs="Tahoma"/>
          <w:sz w:val="18"/>
          <w:szCs w:val="18"/>
          <w:vertAlign w:val="superscript"/>
        </w:rPr>
        <w:footnoteReference w:id="5"/>
      </w:r>
      <w:r w:rsidRPr="006F2F15">
        <w:rPr>
          <w:rFonts w:ascii="Tahoma" w:eastAsia="Calibri" w:hAnsi="Tahoma" w:cs="Tahoma"/>
          <w:sz w:val="18"/>
          <w:szCs w:val="18"/>
        </w:rPr>
        <w:t>.</w:t>
      </w:r>
    </w:p>
    <w:p w14:paraId="18DC2440" w14:textId="77777777" w:rsidR="004A1124" w:rsidRPr="006F2F15" w:rsidRDefault="004A1124" w:rsidP="004A1124">
      <w:pPr>
        <w:spacing w:after="240"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6F2F15">
        <w:rPr>
          <w:rFonts w:ascii="Tahoma" w:eastAsia="Calibri" w:hAnsi="Tahoma" w:cs="Tahoma"/>
          <w:sz w:val="18"/>
          <w:szCs w:val="18"/>
        </w:rPr>
        <w:lastRenderedPageBreak/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IiŚ 2014-2020  - z równoczesnym uwzględnieniem przepisów ustawy z dnia 14 lipca 1983 r. o narodowym zasobie archiwalnym i archiwach.                </w:t>
      </w:r>
    </w:p>
    <w:p w14:paraId="50676BC3" w14:textId="77777777" w:rsidR="004A1124" w:rsidRPr="006F2F15" w:rsidRDefault="004A1124" w:rsidP="004A1124">
      <w:pPr>
        <w:spacing w:after="240"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6F2F15">
        <w:rPr>
          <w:rFonts w:ascii="Tahoma" w:eastAsia="Calibri" w:hAnsi="Tahoma" w:cs="Tahoma"/>
          <w:sz w:val="18"/>
          <w:szCs w:val="18"/>
        </w:rPr>
        <w:t>Osobie, której dane dotyczą, przysługuje:</w:t>
      </w:r>
    </w:p>
    <w:p w14:paraId="2A9E00BE" w14:textId="77777777" w:rsidR="004A1124" w:rsidRPr="006F2F15" w:rsidRDefault="004A1124" w:rsidP="00693496">
      <w:pPr>
        <w:numPr>
          <w:ilvl w:val="0"/>
          <w:numId w:val="28"/>
        </w:numPr>
        <w:suppressAutoHyphens w:val="0"/>
        <w:spacing w:after="240" w:line="276" w:lineRule="auto"/>
        <w:ind w:left="709" w:hanging="349"/>
        <w:jc w:val="both"/>
        <w:rPr>
          <w:rFonts w:ascii="Tahoma" w:eastAsia="Calibri" w:hAnsi="Tahoma" w:cs="Tahoma"/>
          <w:sz w:val="18"/>
          <w:szCs w:val="18"/>
        </w:rPr>
      </w:pPr>
      <w:r w:rsidRPr="006F2F15">
        <w:rPr>
          <w:rFonts w:ascii="Tahoma" w:eastAsia="Calibri" w:hAnsi="Tahoma" w:cs="Tahoma"/>
          <w:sz w:val="18"/>
          <w:szCs w:val="18"/>
        </w:rPr>
        <w:t xml:space="preserve">prawo dostępu do swoich danych oraz otrzymania ich kopii (art. 15 RODO), </w:t>
      </w:r>
    </w:p>
    <w:p w14:paraId="0A8F37E4" w14:textId="77777777" w:rsidR="004A1124" w:rsidRPr="006F2F15" w:rsidRDefault="004A1124" w:rsidP="00693496">
      <w:pPr>
        <w:numPr>
          <w:ilvl w:val="0"/>
          <w:numId w:val="28"/>
        </w:numPr>
        <w:suppressAutoHyphens w:val="0"/>
        <w:spacing w:after="240" w:line="276" w:lineRule="auto"/>
        <w:ind w:left="709" w:hanging="349"/>
        <w:jc w:val="both"/>
        <w:rPr>
          <w:rFonts w:ascii="Tahoma" w:eastAsia="Calibri" w:hAnsi="Tahoma" w:cs="Tahoma"/>
          <w:sz w:val="18"/>
          <w:szCs w:val="18"/>
        </w:rPr>
      </w:pPr>
      <w:r w:rsidRPr="006F2F15">
        <w:rPr>
          <w:rFonts w:ascii="Tahoma" w:eastAsia="Calibri" w:hAnsi="Tahoma" w:cs="Tahoma"/>
          <w:sz w:val="18"/>
          <w:szCs w:val="18"/>
        </w:rPr>
        <w:t xml:space="preserve">prawo do sprostowania swoich danych (art. 16 RODO),  </w:t>
      </w:r>
    </w:p>
    <w:p w14:paraId="335FE884" w14:textId="77777777" w:rsidR="004A1124" w:rsidRPr="006F2F15" w:rsidRDefault="004A1124" w:rsidP="00693496">
      <w:pPr>
        <w:numPr>
          <w:ilvl w:val="0"/>
          <w:numId w:val="28"/>
        </w:numPr>
        <w:suppressAutoHyphens w:val="0"/>
        <w:spacing w:after="240" w:line="276" w:lineRule="auto"/>
        <w:ind w:left="709" w:hanging="349"/>
        <w:jc w:val="both"/>
        <w:rPr>
          <w:rFonts w:ascii="Tahoma" w:eastAsia="Calibri" w:hAnsi="Tahoma" w:cs="Tahoma"/>
          <w:sz w:val="18"/>
          <w:szCs w:val="18"/>
        </w:rPr>
      </w:pPr>
      <w:r w:rsidRPr="006F2F15">
        <w:rPr>
          <w:rFonts w:ascii="Tahoma" w:eastAsia="Calibri" w:hAnsi="Tahoma" w:cs="Tahoma"/>
          <w:sz w:val="18"/>
          <w:szCs w:val="18"/>
        </w:rPr>
        <w:t>prawo do usunięcia swoich danych (art. 17 RODO) - jeśli nie zaistniały okoliczności, o których mowa w art. 17 ust. 3 RODO,</w:t>
      </w:r>
    </w:p>
    <w:p w14:paraId="0167DCC2" w14:textId="77777777" w:rsidR="004A1124" w:rsidRPr="006F2F15" w:rsidRDefault="004A1124" w:rsidP="00693496">
      <w:pPr>
        <w:numPr>
          <w:ilvl w:val="0"/>
          <w:numId w:val="28"/>
        </w:numPr>
        <w:suppressAutoHyphens w:val="0"/>
        <w:spacing w:after="240" w:line="276" w:lineRule="auto"/>
        <w:ind w:left="709" w:hanging="349"/>
        <w:jc w:val="both"/>
        <w:rPr>
          <w:rFonts w:ascii="Tahoma" w:eastAsia="Calibri" w:hAnsi="Tahoma" w:cs="Tahoma"/>
          <w:sz w:val="18"/>
          <w:szCs w:val="18"/>
        </w:rPr>
      </w:pPr>
      <w:r w:rsidRPr="006F2F15">
        <w:rPr>
          <w:rFonts w:ascii="Tahoma" w:eastAsia="Calibri" w:hAnsi="Tahoma" w:cs="Tahoma"/>
          <w:sz w:val="18"/>
          <w:szCs w:val="18"/>
        </w:rPr>
        <w:t>prawo do żądania od administratora ograniczenia przetwarzania swoich danych (art. 18 RODO),</w:t>
      </w:r>
    </w:p>
    <w:p w14:paraId="088CB8ED" w14:textId="77777777" w:rsidR="004A1124" w:rsidRPr="006F2F15" w:rsidRDefault="004A1124" w:rsidP="00693496">
      <w:pPr>
        <w:numPr>
          <w:ilvl w:val="0"/>
          <w:numId w:val="28"/>
        </w:numPr>
        <w:suppressAutoHyphens w:val="0"/>
        <w:spacing w:after="240" w:line="276" w:lineRule="auto"/>
        <w:ind w:left="709" w:hanging="349"/>
        <w:jc w:val="both"/>
        <w:rPr>
          <w:rFonts w:ascii="Tahoma" w:eastAsia="Calibri" w:hAnsi="Tahoma" w:cs="Tahoma"/>
          <w:sz w:val="18"/>
          <w:szCs w:val="18"/>
        </w:rPr>
      </w:pPr>
      <w:r w:rsidRPr="006F2F15">
        <w:rPr>
          <w:rFonts w:ascii="Tahoma" w:eastAsia="Calibri" w:hAnsi="Tahoma" w:cs="Tahoma"/>
          <w:sz w:val="18"/>
          <w:szCs w:val="18"/>
        </w:rPr>
        <w:t xml:space="preserve">prawo do przenoszenia swoich danych (art. 20 RODO) - jeśli przetwarzanie odbywa się na podstawie umowy: w celu jej zawarcia lub realizacji (w myśl art. 6 ust. 1 lit. b RODO), oraz w sposób zautomatyzowany </w:t>
      </w:r>
      <w:r w:rsidRPr="006F2F15">
        <w:rPr>
          <w:rFonts w:ascii="Tahoma" w:eastAsia="Calibri" w:hAnsi="Tahoma" w:cs="Tahoma"/>
          <w:sz w:val="18"/>
          <w:szCs w:val="18"/>
          <w:vertAlign w:val="superscript"/>
        </w:rPr>
        <w:footnoteReference w:id="6"/>
      </w:r>
      <w:r w:rsidRPr="006F2F15">
        <w:rPr>
          <w:rFonts w:ascii="Tahoma" w:eastAsia="Calibri" w:hAnsi="Tahoma" w:cs="Tahoma"/>
          <w:sz w:val="18"/>
          <w:szCs w:val="18"/>
        </w:rPr>
        <w:t>,</w:t>
      </w:r>
      <w:r w:rsidRPr="006F2F15" w:rsidDel="001B6B0F">
        <w:rPr>
          <w:rFonts w:ascii="Tahoma" w:eastAsia="Calibri" w:hAnsi="Tahoma" w:cs="Tahoma"/>
          <w:sz w:val="18"/>
          <w:szCs w:val="18"/>
        </w:rPr>
        <w:t xml:space="preserve"> </w:t>
      </w:r>
    </w:p>
    <w:p w14:paraId="199F034A" w14:textId="77777777" w:rsidR="004A1124" w:rsidRPr="006F2F15" w:rsidRDefault="004A1124" w:rsidP="00693496">
      <w:pPr>
        <w:numPr>
          <w:ilvl w:val="0"/>
          <w:numId w:val="28"/>
        </w:numPr>
        <w:suppressAutoHyphens w:val="0"/>
        <w:spacing w:after="240" w:line="276" w:lineRule="auto"/>
        <w:ind w:left="709" w:hanging="349"/>
        <w:jc w:val="both"/>
        <w:rPr>
          <w:rFonts w:ascii="Tahoma" w:eastAsia="Calibri" w:hAnsi="Tahoma" w:cs="Tahoma"/>
          <w:sz w:val="18"/>
          <w:szCs w:val="18"/>
        </w:rPr>
      </w:pPr>
      <w:r w:rsidRPr="006F2F15">
        <w:rPr>
          <w:rFonts w:ascii="Tahoma" w:eastAsia="Calibri" w:hAnsi="Tahoma" w:cs="Tahoma"/>
          <w:sz w:val="18"/>
          <w:szCs w:val="18"/>
        </w:rPr>
        <w:t>prawo wniesienia sprzeciwu wobec przetwarzania swoich danych (art. 21 RODO) - jeśli przetwarzanie odbywa się w celu wykonywania zadania realizowanego w interesie publicznym lub w ramach sprawowania władzy publicznej, powierzonej administratorowi (tj. w celu, o którym mowa w art. 6 ust. 1 lit. e RODO),</w:t>
      </w:r>
    </w:p>
    <w:p w14:paraId="044DECCA" w14:textId="77777777" w:rsidR="004A1124" w:rsidRPr="006F2F15" w:rsidRDefault="004A1124" w:rsidP="00693496">
      <w:pPr>
        <w:numPr>
          <w:ilvl w:val="0"/>
          <w:numId w:val="28"/>
        </w:numPr>
        <w:suppressAutoHyphens w:val="0"/>
        <w:spacing w:after="240" w:line="276" w:lineRule="auto"/>
        <w:ind w:left="709" w:hanging="349"/>
        <w:jc w:val="both"/>
        <w:rPr>
          <w:rFonts w:ascii="Tahoma" w:eastAsia="Calibri" w:hAnsi="Tahoma" w:cs="Tahoma"/>
          <w:sz w:val="18"/>
          <w:szCs w:val="18"/>
        </w:rPr>
      </w:pPr>
      <w:r w:rsidRPr="006F2F15">
        <w:rPr>
          <w:rFonts w:ascii="Tahoma" w:eastAsia="Calibri" w:hAnsi="Tahoma" w:cs="Tahoma"/>
          <w:sz w:val="18"/>
          <w:szCs w:val="18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3C81B45F" w14:textId="77777777" w:rsidR="004A1124" w:rsidRPr="006F2F15" w:rsidRDefault="004A1124" w:rsidP="004A1124">
      <w:pPr>
        <w:spacing w:after="240"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6F2F15">
        <w:rPr>
          <w:rFonts w:ascii="Tahoma" w:eastAsia="Calibri" w:hAnsi="Tahoma" w:cs="Tahoma"/>
          <w:sz w:val="18"/>
          <w:szCs w:val="18"/>
        </w:rPr>
        <w:t>W przypadku pytań, kontakt z Inspektorem Ochrony Danych Osobowych Ministerstwa właściwego do spraw rozwoju regionalnego (Instytucji Zarządzającej POIiŚ) jest możliwy:</w:t>
      </w:r>
    </w:p>
    <w:p w14:paraId="56F17E6F" w14:textId="77777777" w:rsidR="004A1124" w:rsidRPr="006F2F15" w:rsidRDefault="004A1124" w:rsidP="00693496">
      <w:pPr>
        <w:numPr>
          <w:ilvl w:val="0"/>
          <w:numId w:val="29"/>
        </w:numPr>
        <w:suppressAutoHyphens w:val="0"/>
        <w:spacing w:after="240"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6F2F15">
        <w:rPr>
          <w:rFonts w:ascii="Tahoma" w:eastAsia="Calibri" w:hAnsi="Tahoma" w:cs="Tahoma"/>
          <w:sz w:val="18"/>
          <w:szCs w:val="18"/>
        </w:rPr>
        <w:t>pod adresem: ul. Wspólna 2/4, 00-926 Warszawa,</w:t>
      </w:r>
    </w:p>
    <w:p w14:paraId="098C4949" w14:textId="77777777" w:rsidR="004A1124" w:rsidRPr="006F2F15" w:rsidRDefault="004A1124" w:rsidP="00693496">
      <w:pPr>
        <w:numPr>
          <w:ilvl w:val="0"/>
          <w:numId w:val="29"/>
        </w:numPr>
        <w:suppressAutoHyphens w:val="0"/>
        <w:spacing w:after="240" w:line="276" w:lineRule="auto"/>
        <w:jc w:val="both"/>
        <w:rPr>
          <w:rFonts w:ascii="Tahoma" w:eastAsia="Calibri" w:hAnsi="Tahoma" w:cs="Tahoma"/>
          <w:color w:val="FF0000"/>
          <w:sz w:val="18"/>
          <w:szCs w:val="18"/>
        </w:rPr>
      </w:pPr>
      <w:r w:rsidRPr="006F2F15">
        <w:rPr>
          <w:rFonts w:ascii="Tahoma" w:eastAsia="Calibri" w:hAnsi="Tahoma" w:cs="Tahoma"/>
          <w:sz w:val="18"/>
          <w:szCs w:val="18"/>
        </w:rPr>
        <w:t xml:space="preserve">pod adresem e-mail: </w:t>
      </w:r>
      <w:hyperlink r:id="rId17" w:history="1">
        <w:r w:rsidRPr="006F2F15">
          <w:rPr>
            <w:rStyle w:val="Hipercze"/>
            <w:rFonts w:ascii="Tahoma" w:eastAsia="Calibri" w:hAnsi="Tahoma" w:cs="Tahoma"/>
            <w:i/>
            <w:sz w:val="18"/>
            <w:szCs w:val="18"/>
          </w:rPr>
          <w:t>IOD@mfipr.gov.pl</w:t>
        </w:r>
      </w:hyperlink>
      <w:r w:rsidRPr="006F2F15">
        <w:rPr>
          <w:rFonts w:ascii="Tahoma" w:eastAsia="Calibri" w:hAnsi="Tahoma" w:cs="Tahoma"/>
          <w:sz w:val="18"/>
          <w:szCs w:val="18"/>
        </w:rPr>
        <w:t>.</w:t>
      </w:r>
    </w:p>
    <w:p w14:paraId="65E42AA4" w14:textId="77777777" w:rsidR="004A1124" w:rsidRPr="006F2F15" w:rsidRDefault="004A1124" w:rsidP="004A1124">
      <w:pPr>
        <w:spacing w:after="200"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6F2F15">
        <w:rPr>
          <w:rFonts w:ascii="Tahoma" w:eastAsia="Calibri" w:hAnsi="Tahoma" w:cs="Tahoma"/>
          <w:sz w:val="18"/>
          <w:szCs w:val="18"/>
        </w:rPr>
        <w:t>Dane osobowe nie będą objęte procesem zautomatyzowanego podejmowania decyzji, w tym profilowania.</w:t>
      </w:r>
    </w:p>
    <w:p w14:paraId="7D44CD76" w14:textId="77777777" w:rsidR="004A1124" w:rsidRDefault="004A1124" w:rsidP="004A1124">
      <w:pPr>
        <w:spacing w:after="200" w:line="276" w:lineRule="auto"/>
        <w:ind w:left="5954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14:paraId="538B19AF" w14:textId="77777777" w:rsidR="004A1124" w:rsidRDefault="004A1124" w:rsidP="004A1124">
      <w:pPr>
        <w:spacing w:after="200" w:line="276" w:lineRule="auto"/>
        <w:ind w:left="5954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14:paraId="1A65251E" w14:textId="77777777" w:rsidR="004A1124" w:rsidRPr="006F2F15" w:rsidRDefault="004A1124" w:rsidP="004A1124">
      <w:pPr>
        <w:spacing w:after="200" w:line="276" w:lineRule="auto"/>
        <w:ind w:left="5954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6F2F15">
        <w:rPr>
          <w:rFonts w:ascii="Tahoma" w:eastAsia="Calibri" w:hAnsi="Tahoma" w:cs="Tahoma"/>
          <w:b/>
          <w:bCs/>
          <w:sz w:val="20"/>
          <w:szCs w:val="20"/>
        </w:rPr>
        <w:t xml:space="preserve">Podpis Wykonawcy </w:t>
      </w:r>
    </w:p>
    <w:p w14:paraId="354DC1DF" w14:textId="77777777" w:rsidR="004A1124" w:rsidRPr="00020FA9" w:rsidRDefault="004A1124" w:rsidP="004A1124">
      <w:pPr>
        <w:rPr>
          <w:rFonts w:ascii="Arial" w:hAnsi="Arial" w:cs="Arial"/>
          <w:sz w:val="20"/>
          <w:szCs w:val="20"/>
        </w:rPr>
      </w:pPr>
    </w:p>
    <w:p w14:paraId="031356EA" w14:textId="77777777" w:rsidR="004A1124" w:rsidRPr="00247DD2" w:rsidRDefault="004A1124" w:rsidP="004A1124"/>
    <w:p w14:paraId="17FA0CC0" w14:textId="77777777" w:rsidR="004A1124" w:rsidRPr="00247DD2" w:rsidRDefault="004A1124" w:rsidP="004A1124"/>
    <w:p w14:paraId="31CF5D7E" w14:textId="77777777" w:rsidR="00B63A0F" w:rsidRPr="00F5159B" w:rsidRDefault="00B63A0F" w:rsidP="0020530D">
      <w:pPr>
        <w:rPr>
          <w:rFonts w:ascii="Arial" w:hAnsi="Arial" w:cs="Arial"/>
        </w:rPr>
      </w:pPr>
    </w:p>
    <w:sectPr w:rsidR="00B63A0F" w:rsidRPr="00F5159B" w:rsidSect="006727CD">
      <w:headerReference w:type="default" r:id="rId18"/>
      <w:footerReference w:type="default" r:id="rId19"/>
      <w:pgSz w:w="11906" w:h="16838"/>
      <w:pgMar w:top="963" w:right="1274" w:bottom="765" w:left="1276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F5E83" w14:textId="77777777" w:rsidR="00A71A02" w:rsidRDefault="00A71A02">
      <w:r>
        <w:separator/>
      </w:r>
    </w:p>
  </w:endnote>
  <w:endnote w:type="continuationSeparator" w:id="0">
    <w:p w14:paraId="6699B90B" w14:textId="77777777" w:rsidR="00A71A02" w:rsidRDefault="00A7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A8A2" w14:textId="7F3323A6" w:rsidR="00734CA9" w:rsidRDefault="00734CA9" w:rsidP="00BC5C4D">
    <w:pPr>
      <w:jc w:val="center"/>
      <w:rPr>
        <w:lang w:val="en-US"/>
      </w:rPr>
    </w:pPr>
  </w:p>
  <w:p w14:paraId="4B478194" w14:textId="76C02CCD" w:rsidR="00734CA9" w:rsidRDefault="00FB1DAB" w:rsidP="001A620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583A457" wp14:editId="66447EC9">
          <wp:extent cx="5558155" cy="938530"/>
          <wp:effectExtent l="0" t="0" r="4445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815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42F52B" w14:textId="77777777" w:rsidR="00734CA9" w:rsidRDefault="00734CA9" w:rsidP="001A620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3239" w14:textId="0EA5A406" w:rsidR="006B0EB2" w:rsidRPr="00C55D42" w:rsidRDefault="004A1124" w:rsidP="00C55D42">
    <w:pPr>
      <w:pStyle w:val="Stopka"/>
      <w:jc w:val="center"/>
    </w:pPr>
    <w:r>
      <w:rPr>
        <w:noProof/>
      </w:rPr>
      <w:drawing>
        <wp:inline distT="0" distB="0" distL="0" distR="0" wp14:anchorId="16DD43D8" wp14:editId="4E397E0D">
          <wp:extent cx="5553075" cy="9429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16B36" w14:textId="77777777" w:rsidR="00A71A02" w:rsidRDefault="00A71A02">
      <w:r>
        <w:separator/>
      </w:r>
    </w:p>
  </w:footnote>
  <w:footnote w:type="continuationSeparator" w:id="0">
    <w:p w14:paraId="23372772" w14:textId="77777777" w:rsidR="00A71A02" w:rsidRDefault="00A71A02">
      <w:r>
        <w:continuationSeparator/>
      </w:r>
    </w:p>
  </w:footnote>
  <w:footnote w:id="1">
    <w:p w14:paraId="6EC7EF00" w14:textId="77777777" w:rsidR="004A1124" w:rsidRPr="00705274" w:rsidRDefault="004A1124" w:rsidP="004A1124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7"/>
          <w:szCs w:val="17"/>
        </w:rPr>
      </w:pPr>
      <w:r w:rsidRPr="00586261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</w:rPr>
        <w:t xml:space="preserve"> Należy wybrać jedną lub kilka podstaw.</w:t>
      </w:r>
    </w:p>
  </w:footnote>
  <w:footnote w:id="2">
    <w:p w14:paraId="0728CE43" w14:textId="77777777" w:rsidR="004A1124" w:rsidRPr="00705274" w:rsidRDefault="004A1124" w:rsidP="004A1124">
      <w:pPr>
        <w:pStyle w:val="Tekstprzypisudolnego"/>
        <w:spacing w:before="120" w:after="120"/>
        <w:ind w:left="142" w:hanging="142"/>
        <w:rPr>
          <w:rFonts w:ascii="Arial" w:hAnsi="Arial" w:cs="Arial"/>
          <w:sz w:val="17"/>
          <w:szCs w:val="17"/>
        </w:rPr>
      </w:pPr>
      <w:r w:rsidRPr="0065349D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</w:rPr>
        <w:t xml:space="preserve"> Rozporządzenie Parlamentu Europejskiego i Rady (UE) 2016/679 z dnia 27 kwietnia 2016 r. w sprawie ochrony osób fizycznych w związku z przetwarzaniem danych osobowych i w sprawie swobodnego przepływu takich danych (Dz. Urz. UE. L 119 z 04.05.2016, s.1-88).</w:t>
      </w:r>
    </w:p>
  </w:footnote>
  <w:footnote w:id="3">
    <w:p w14:paraId="437D8C2C" w14:textId="77777777" w:rsidR="004A1124" w:rsidRPr="00705274" w:rsidRDefault="004A1124" w:rsidP="004A1124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7"/>
          <w:szCs w:val="17"/>
        </w:rPr>
      </w:pPr>
      <w:r w:rsidRPr="0065349D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</w:rPr>
        <w:t xml:space="preserve"> Należy wskazać jeden lub kilka przepisów prawa - </w:t>
      </w:r>
      <w:r w:rsidRPr="00705274">
        <w:rPr>
          <w:rFonts w:ascii="Arial" w:hAnsi="Arial" w:cs="Arial"/>
          <w:color w:val="000000"/>
          <w:sz w:val="17"/>
          <w:szCs w:val="17"/>
        </w:rPr>
        <w:t>możliwe jest ich przywołanie w zakresie ograniczonym na potrzeby konkretnej klauzuli.</w:t>
      </w:r>
    </w:p>
  </w:footnote>
  <w:footnote w:id="4">
    <w:p w14:paraId="427757CA" w14:textId="77777777" w:rsidR="004A1124" w:rsidRPr="00705274" w:rsidRDefault="004A1124" w:rsidP="004A1124">
      <w:pPr>
        <w:pStyle w:val="Tekstprzypisudolnego"/>
        <w:spacing w:before="240" w:after="120"/>
        <w:rPr>
          <w:rFonts w:ascii="Arial" w:hAnsi="Arial" w:cs="Arial"/>
          <w:sz w:val="17"/>
          <w:szCs w:val="17"/>
        </w:rPr>
      </w:pPr>
      <w:r w:rsidRPr="00586261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</w:rPr>
        <w:t xml:space="preserve"> Informacje podawane w przypadku wykonywania obowiązku informacyjnego na podstawie art. 14 RODO.</w:t>
      </w:r>
    </w:p>
  </w:footnote>
  <w:footnote w:id="5">
    <w:p w14:paraId="776FB81F" w14:textId="77777777" w:rsidR="004A1124" w:rsidRPr="00705274" w:rsidRDefault="004A1124" w:rsidP="004A1124">
      <w:pPr>
        <w:pStyle w:val="Tekstprzypisudolnego"/>
        <w:spacing w:before="120" w:after="120"/>
        <w:rPr>
          <w:rFonts w:ascii="Arial" w:hAnsi="Arial" w:cs="Arial"/>
          <w:color w:val="FF0000"/>
          <w:sz w:val="17"/>
          <w:szCs w:val="17"/>
        </w:rPr>
      </w:pPr>
      <w:r w:rsidRPr="00586261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</w:rPr>
        <w:t xml:space="preserve"> O ile dotyczy.</w:t>
      </w:r>
    </w:p>
  </w:footnote>
  <w:footnote w:id="6">
    <w:p w14:paraId="13F77201" w14:textId="77777777" w:rsidR="004A1124" w:rsidRPr="00705274" w:rsidRDefault="004A1124" w:rsidP="004A1124">
      <w:pPr>
        <w:pStyle w:val="Tekstprzypisudolnego"/>
        <w:spacing w:before="240" w:after="120"/>
        <w:rPr>
          <w:rFonts w:ascii="Arial" w:hAnsi="Arial" w:cs="Arial"/>
          <w:sz w:val="17"/>
          <w:szCs w:val="17"/>
        </w:rPr>
      </w:pPr>
      <w:r w:rsidRPr="00586261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7C82" w14:textId="110F8AF6" w:rsidR="00734CA9" w:rsidRPr="006B6B51" w:rsidRDefault="00734CA9">
    <w:pPr>
      <w:pStyle w:val="Nagwek"/>
      <w:rPr>
        <w:rFonts w:ascii="Tahoma" w:hAnsi="Tahoma" w:cs="Tahoma"/>
        <w:sz w:val="20"/>
        <w:szCs w:val="20"/>
      </w:rPr>
    </w:pPr>
    <w:r w:rsidRPr="006B6B51">
      <w:rPr>
        <w:rFonts w:ascii="Tahoma" w:hAnsi="Tahoma" w:cs="Tahoma"/>
        <w:sz w:val="20"/>
        <w:szCs w:val="20"/>
      </w:rPr>
      <w:fldChar w:fldCharType="begin"/>
    </w:r>
    <w:r w:rsidRPr="006B6B51">
      <w:rPr>
        <w:rFonts w:ascii="Tahoma" w:hAnsi="Tahoma" w:cs="Tahoma"/>
        <w:sz w:val="20"/>
        <w:szCs w:val="20"/>
      </w:rPr>
      <w:instrText>PAGE   \* MERGEFORMAT</w:instrText>
    </w:r>
    <w:r w:rsidRPr="006B6B51">
      <w:rPr>
        <w:rFonts w:ascii="Tahoma" w:hAnsi="Tahoma" w:cs="Tahoma"/>
        <w:sz w:val="20"/>
        <w:szCs w:val="20"/>
      </w:rPr>
      <w:fldChar w:fldCharType="separate"/>
    </w:r>
    <w:r w:rsidR="0020530D" w:rsidRPr="0020530D">
      <w:rPr>
        <w:rFonts w:ascii="Tahoma" w:hAnsi="Tahoma" w:cs="Tahoma"/>
        <w:noProof/>
        <w:sz w:val="20"/>
        <w:szCs w:val="20"/>
        <w:lang w:val="pl-PL"/>
      </w:rPr>
      <w:t>1</w:t>
    </w:r>
    <w:r w:rsidRPr="006B6B51">
      <w:rPr>
        <w:rFonts w:ascii="Tahoma" w:hAnsi="Tahoma" w:cs="Tahoma"/>
        <w:sz w:val="20"/>
        <w:szCs w:val="20"/>
      </w:rPr>
      <w:fldChar w:fldCharType="end"/>
    </w:r>
  </w:p>
  <w:p w14:paraId="72416DCD" w14:textId="77777777" w:rsidR="00734CA9" w:rsidRDefault="00734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060C7" w14:textId="77777777" w:rsidR="006B0EB2" w:rsidRDefault="009C2EDB"/>
  <w:p w14:paraId="750D8BAE" w14:textId="77777777" w:rsidR="006B0EB2" w:rsidRDefault="009C2E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090896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Symbol" w:hAnsi="Symbol" w:cs="Symbol"/>
      </w:rPr>
    </w:lvl>
    <w:lvl w:ilvl="1">
      <w:start w:val="1"/>
      <w:numFmt w:val="decimal"/>
      <w:pStyle w:val="Lista-kontynuacja21"/>
      <w:lvlText w:val="%1.%2."/>
      <w:lvlJc w:val="right"/>
      <w:pPr>
        <w:tabs>
          <w:tab w:val="num" w:pos="822"/>
        </w:tabs>
        <w:ind w:left="822" w:hanging="170"/>
      </w:pPr>
      <w:rPr>
        <w:rFonts w:ascii="Tahoma" w:hAnsi="Tahoma" w:cs="Tahoma" w:hint="default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/>
        <w:b/>
        <w:bCs/>
        <w:i w:val="0"/>
        <w:iCs w:val="0"/>
        <w:sz w:val="30"/>
        <w:szCs w:val="30"/>
      </w:rPr>
    </w:lvl>
    <w:lvl w:ilvl="4">
      <w:start w:val="1"/>
      <w:numFmt w:val="decimal"/>
      <w:lvlText w:val="%2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bCs/>
      </w:rPr>
    </w:lvl>
    <w:lvl w:ilvl="1">
      <w:numFmt w:val="bullet"/>
      <w:lvlText w:val="־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F"/>
    <w:multiLevelType w:val="singleLevel"/>
    <w:tmpl w:val="42169CB4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814FE7"/>
    <w:multiLevelType w:val="hybridMultilevel"/>
    <w:tmpl w:val="DD92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91D04"/>
    <w:multiLevelType w:val="hybridMultilevel"/>
    <w:tmpl w:val="C3CCECA8"/>
    <w:lvl w:ilvl="0" w:tplc="537E613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E669D"/>
    <w:multiLevelType w:val="hybridMultilevel"/>
    <w:tmpl w:val="D9644A4C"/>
    <w:lvl w:ilvl="0" w:tplc="8398DCC8">
      <w:start w:val="1"/>
      <w:numFmt w:val="decimal"/>
      <w:lvlText w:val="2.%1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223D4E"/>
    <w:multiLevelType w:val="multilevel"/>
    <w:tmpl w:val="15D29E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A5F52CB"/>
    <w:multiLevelType w:val="hybridMultilevel"/>
    <w:tmpl w:val="CA88588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F331041"/>
    <w:multiLevelType w:val="hybridMultilevel"/>
    <w:tmpl w:val="99724C5E"/>
    <w:lvl w:ilvl="0" w:tplc="1DF2453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F5F20"/>
    <w:multiLevelType w:val="hybridMultilevel"/>
    <w:tmpl w:val="174E5DBA"/>
    <w:lvl w:ilvl="0" w:tplc="27762028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29F5CEE"/>
    <w:multiLevelType w:val="multilevel"/>
    <w:tmpl w:val="B8169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3181745"/>
    <w:multiLevelType w:val="hybridMultilevel"/>
    <w:tmpl w:val="EB98E21A"/>
    <w:lvl w:ilvl="0" w:tplc="ADD07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E3996"/>
    <w:multiLevelType w:val="hybridMultilevel"/>
    <w:tmpl w:val="9418DBD6"/>
    <w:lvl w:ilvl="0" w:tplc="0000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21D16"/>
    <w:multiLevelType w:val="hybridMultilevel"/>
    <w:tmpl w:val="F8C099A6"/>
    <w:lvl w:ilvl="0" w:tplc="27762028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7961B0"/>
    <w:multiLevelType w:val="hybridMultilevel"/>
    <w:tmpl w:val="174E5DBA"/>
    <w:lvl w:ilvl="0" w:tplc="27762028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4FA0ACB"/>
    <w:multiLevelType w:val="hybridMultilevel"/>
    <w:tmpl w:val="814A7578"/>
    <w:lvl w:ilvl="0" w:tplc="8398DCC8">
      <w:start w:val="1"/>
      <w:numFmt w:val="decimal"/>
      <w:lvlText w:val="2.%1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51F2542"/>
    <w:multiLevelType w:val="hybridMultilevel"/>
    <w:tmpl w:val="44B2E7FE"/>
    <w:lvl w:ilvl="0" w:tplc="ADD07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21602A"/>
    <w:multiLevelType w:val="hybridMultilevel"/>
    <w:tmpl w:val="D55265EA"/>
    <w:lvl w:ilvl="0" w:tplc="3084AD1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5A007B9"/>
    <w:multiLevelType w:val="hybridMultilevel"/>
    <w:tmpl w:val="90B86114"/>
    <w:lvl w:ilvl="0" w:tplc="B4049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B94294"/>
    <w:multiLevelType w:val="hybridMultilevel"/>
    <w:tmpl w:val="C5A62A92"/>
    <w:lvl w:ilvl="0" w:tplc="87F897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A630E8F"/>
    <w:multiLevelType w:val="hybridMultilevel"/>
    <w:tmpl w:val="3D58AF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B7233"/>
    <w:multiLevelType w:val="hybridMultilevel"/>
    <w:tmpl w:val="032AA98A"/>
    <w:lvl w:ilvl="0" w:tplc="4672035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DA07C84"/>
    <w:multiLevelType w:val="hybridMultilevel"/>
    <w:tmpl w:val="8C8695CA"/>
    <w:lvl w:ilvl="0" w:tplc="8398DCC8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C012EE8"/>
    <w:multiLevelType w:val="hybridMultilevel"/>
    <w:tmpl w:val="4B1835F0"/>
    <w:lvl w:ilvl="0" w:tplc="3084AD1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00A58"/>
    <w:multiLevelType w:val="hybridMultilevel"/>
    <w:tmpl w:val="59324FA8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2009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F496A"/>
    <w:multiLevelType w:val="multilevel"/>
    <w:tmpl w:val="5E40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D8C3C2D"/>
    <w:multiLevelType w:val="hybridMultilevel"/>
    <w:tmpl w:val="D5DC0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4"/>
  </w:num>
  <w:num w:numId="5">
    <w:abstractNumId w:val="15"/>
  </w:num>
  <w:num w:numId="6">
    <w:abstractNumId w:val="30"/>
  </w:num>
  <w:num w:numId="7">
    <w:abstractNumId w:val="6"/>
  </w:num>
  <w:num w:numId="8">
    <w:abstractNumId w:val="14"/>
  </w:num>
  <w:num w:numId="9">
    <w:abstractNumId w:val="29"/>
  </w:num>
  <w:num w:numId="10">
    <w:abstractNumId w:val="7"/>
  </w:num>
  <w:num w:numId="11">
    <w:abstractNumId w:val="3"/>
  </w:num>
  <w:num w:numId="12">
    <w:abstractNumId w:val="35"/>
  </w:num>
  <w:num w:numId="13">
    <w:abstractNumId w:val="13"/>
  </w:num>
  <w:num w:numId="14">
    <w:abstractNumId w:val="17"/>
  </w:num>
  <w:num w:numId="15">
    <w:abstractNumId w:val="31"/>
  </w:num>
  <w:num w:numId="16">
    <w:abstractNumId w:val="18"/>
  </w:num>
  <w:num w:numId="17">
    <w:abstractNumId w:val="22"/>
  </w:num>
  <w:num w:numId="18">
    <w:abstractNumId w:val="9"/>
  </w:num>
  <w:num w:numId="19">
    <w:abstractNumId w:val="24"/>
  </w:num>
  <w:num w:numId="20">
    <w:abstractNumId w:val="21"/>
  </w:num>
  <w:num w:numId="21">
    <w:abstractNumId w:val="23"/>
  </w:num>
  <w:num w:numId="22">
    <w:abstractNumId w:val="28"/>
  </w:num>
  <w:num w:numId="23">
    <w:abstractNumId w:val="16"/>
  </w:num>
  <w:num w:numId="24">
    <w:abstractNumId w:val="11"/>
  </w:num>
  <w:num w:numId="25">
    <w:abstractNumId w:val="20"/>
  </w:num>
  <w:num w:numId="26">
    <w:abstractNumId w:val="33"/>
  </w:num>
  <w:num w:numId="27">
    <w:abstractNumId w:val="32"/>
  </w:num>
  <w:num w:numId="28">
    <w:abstractNumId w:val="19"/>
  </w:num>
  <w:num w:numId="29">
    <w:abstractNumId w:val="26"/>
  </w:num>
  <w:num w:numId="30">
    <w:abstractNumId w:val="27"/>
  </w:num>
  <w:num w:numId="31">
    <w:abstractNumId w:val="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8E"/>
    <w:rsid w:val="0001711B"/>
    <w:rsid w:val="00041064"/>
    <w:rsid w:val="000614F1"/>
    <w:rsid w:val="00064E92"/>
    <w:rsid w:val="00067D9E"/>
    <w:rsid w:val="00070321"/>
    <w:rsid w:val="00073F38"/>
    <w:rsid w:val="00075550"/>
    <w:rsid w:val="00096E31"/>
    <w:rsid w:val="000A1524"/>
    <w:rsid w:val="000B302B"/>
    <w:rsid w:val="000B46ED"/>
    <w:rsid w:val="000B7CEE"/>
    <w:rsid w:val="000F7747"/>
    <w:rsid w:val="00113957"/>
    <w:rsid w:val="001210D9"/>
    <w:rsid w:val="00127032"/>
    <w:rsid w:val="00132048"/>
    <w:rsid w:val="00132E03"/>
    <w:rsid w:val="0013490C"/>
    <w:rsid w:val="00136843"/>
    <w:rsid w:val="001401B2"/>
    <w:rsid w:val="00142D25"/>
    <w:rsid w:val="0014693C"/>
    <w:rsid w:val="001519E9"/>
    <w:rsid w:val="001630C0"/>
    <w:rsid w:val="00174054"/>
    <w:rsid w:val="0019343D"/>
    <w:rsid w:val="00196B56"/>
    <w:rsid w:val="001A2692"/>
    <w:rsid w:val="001A6209"/>
    <w:rsid w:val="001B712F"/>
    <w:rsid w:val="001E2A70"/>
    <w:rsid w:val="001F3098"/>
    <w:rsid w:val="001F7F01"/>
    <w:rsid w:val="002041BD"/>
    <w:rsid w:val="0020530D"/>
    <w:rsid w:val="00207650"/>
    <w:rsid w:val="00220AAD"/>
    <w:rsid w:val="00237482"/>
    <w:rsid w:val="00244F60"/>
    <w:rsid w:val="00245367"/>
    <w:rsid w:val="00250DDE"/>
    <w:rsid w:val="002562AB"/>
    <w:rsid w:val="00272741"/>
    <w:rsid w:val="00292EDB"/>
    <w:rsid w:val="0029531D"/>
    <w:rsid w:val="002A74C0"/>
    <w:rsid w:val="002D1D68"/>
    <w:rsid w:val="002F1B77"/>
    <w:rsid w:val="00304E88"/>
    <w:rsid w:val="003078EA"/>
    <w:rsid w:val="00342DFD"/>
    <w:rsid w:val="00344E0C"/>
    <w:rsid w:val="0034685F"/>
    <w:rsid w:val="003469BA"/>
    <w:rsid w:val="00353674"/>
    <w:rsid w:val="003618E6"/>
    <w:rsid w:val="0038103F"/>
    <w:rsid w:val="00383352"/>
    <w:rsid w:val="003B0B96"/>
    <w:rsid w:val="004057B7"/>
    <w:rsid w:val="00406E06"/>
    <w:rsid w:val="00413DAA"/>
    <w:rsid w:val="00423B38"/>
    <w:rsid w:val="004270FB"/>
    <w:rsid w:val="004365F2"/>
    <w:rsid w:val="004551BD"/>
    <w:rsid w:val="0045718E"/>
    <w:rsid w:val="00464D29"/>
    <w:rsid w:val="00473922"/>
    <w:rsid w:val="00492BD0"/>
    <w:rsid w:val="004A1124"/>
    <w:rsid w:val="004B481E"/>
    <w:rsid w:val="004D2DCB"/>
    <w:rsid w:val="004F20AA"/>
    <w:rsid w:val="004F4374"/>
    <w:rsid w:val="004F61CB"/>
    <w:rsid w:val="00520096"/>
    <w:rsid w:val="005354BA"/>
    <w:rsid w:val="00552593"/>
    <w:rsid w:val="005B093B"/>
    <w:rsid w:val="005B176D"/>
    <w:rsid w:val="005B587E"/>
    <w:rsid w:val="005B7D5F"/>
    <w:rsid w:val="005C30D3"/>
    <w:rsid w:val="00600D4E"/>
    <w:rsid w:val="00607A17"/>
    <w:rsid w:val="00623BC6"/>
    <w:rsid w:val="00646E61"/>
    <w:rsid w:val="00650C50"/>
    <w:rsid w:val="00653310"/>
    <w:rsid w:val="00663E72"/>
    <w:rsid w:val="00673DA9"/>
    <w:rsid w:val="00683F81"/>
    <w:rsid w:val="00693496"/>
    <w:rsid w:val="00694152"/>
    <w:rsid w:val="006A0195"/>
    <w:rsid w:val="006C68A6"/>
    <w:rsid w:val="006D33B1"/>
    <w:rsid w:val="006F7BFA"/>
    <w:rsid w:val="007262D4"/>
    <w:rsid w:val="00734CA9"/>
    <w:rsid w:val="00734E69"/>
    <w:rsid w:val="00743CB8"/>
    <w:rsid w:val="00753EC4"/>
    <w:rsid w:val="00754FA4"/>
    <w:rsid w:val="00756F50"/>
    <w:rsid w:val="00760489"/>
    <w:rsid w:val="007619AF"/>
    <w:rsid w:val="0078067F"/>
    <w:rsid w:val="00782EA5"/>
    <w:rsid w:val="007833A6"/>
    <w:rsid w:val="007D0001"/>
    <w:rsid w:val="007D0286"/>
    <w:rsid w:val="007D68E7"/>
    <w:rsid w:val="007D6C94"/>
    <w:rsid w:val="007F4788"/>
    <w:rsid w:val="008040DF"/>
    <w:rsid w:val="008066D6"/>
    <w:rsid w:val="00815DF5"/>
    <w:rsid w:val="008168C7"/>
    <w:rsid w:val="00820ABD"/>
    <w:rsid w:val="00822680"/>
    <w:rsid w:val="008454BE"/>
    <w:rsid w:val="008532B2"/>
    <w:rsid w:val="00857D2E"/>
    <w:rsid w:val="0086309B"/>
    <w:rsid w:val="00881930"/>
    <w:rsid w:val="0089165E"/>
    <w:rsid w:val="008B3F5F"/>
    <w:rsid w:val="008F1C60"/>
    <w:rsid w:val="008F7E58"/>
    <w:rsid w:val="00922E25"/>
    <w:rsid w:val="0095359B"/>
    <w:rsid w:val="00984DAB"/>
    <w:rsid w:val="009879EE"/>
    <w:rsid w:val="009954CA"/>
    <w:rsid w:val="009B648E"/>
    <w:rsid w:val="009B75D9"/>
    <w:rsid w:val="009C2EDB"/>
    <w:rsid w:val="009D3CCF"/>
    <w:rsid w:val="009F6C6B"/>
    <w:rsid w:val="00A20D1B"/>
    <w:rsid w:val="00A275DE"/>
    <w:rsid w:val="00A34DA4"/>
    <w:rsid w:val="00A46D92"/>
    <w:rsid w:val="00A57000"/>
    <w:rsid w:val="00A65EF9"/>
    <w:rsid w:val="00A71A02"/>
    <w:rsid w:val="00A87B8D"/>
    <w:rsid w:val="00AA16B1"/>
    <w:rsid w:val="00AB5B5A"/>
    <w:rsid w:val="00AC2EFB"/>
    <w:rsid w:val="00AC3FE0"/>
    <w:rsid w:val="00AD54BA"/>
    <w:rsid w:val="00B0689C"/>
    <w:rsid w:val="00B2672D"/>
    <w:rsid w:val="00B331DE"/>
    <w:rsid w:val="00B37D7B"/>
    <w:rsid w:val="00B51710"/>
    <w:rsid w:val="00B63A0F"/>
    <w:rsid w:val="00B84020"/>
    <w:rsid w:val="00B97428"/>
    <w:rsid w:val="00BA0684"/>
    <w:rsid w:val="00BA27BB"/>
    <w:rsid w:val="00BA58EB"/>
    <w:rsid w:val="00BA6E98"/>
    <w:rsid w:val="00BB0C92"/>
    <w:rsid w:val="00BB13CF"/>
    <w:rsid w:val="00BC5C4D"/>
    <w:rsid w:val="00BD0867"/>
    <w:rsid w:val="00BE2CE6"/>
    <w:rsid w:val="00BF1BAA"/>
    <w:rsid w:val="00C02728"/>
    <w:rsid w:val="00C0718B"/>
    <w:rsid w:val="00C30190"/>
    <w:rsid w:val="00C36C27"/>
    <w:rsid w:val="00C56B7D"/>
    <w:rsid w:val="00C57F19"/>
    <w:rsid w:val="00C65CE1"/>
    <w:rsid w:val="00C66960"/>
    <w:rsid w:val="00C76ABA"/>
    <w:rsid w:val="00C86E58"/>
    <w:rsid w:val="00CB04CD"/>
    <w:rsid w:val="00CB265A"/>
    <w:rsid w:val="00CC4D61"/>
    <w:rsid w:val="00CD7017"/>
    <w:rsid w:val="00CD79E9"/>
    <w:rsid w:val="00CF2B46"/>
    <w:rsid w:val="00D1006C"/>
    <w:rsid w:val="00D17FAE"/>
    <w:rsid w:val="00D230C4"/>
    <w:rsid w:val="00D4763B"/>
    <w:rsid w:val="00D5241C"/>
    <w:rsid w:val="00D63BC6"/>
    <w:rsid w:val="00DA11B0"/>
    <w:rsid w:val="00DA766A"/>
    <w:rsid w:val="00DE7CCB"/>
    <w:rsid w:val="00DF0F9D"/>
    <w:rsid w:val="00E024E9"/>
    <w:rsid w:val="00E3781E"/>
    <w:rsid w:val="00E41F21"/>
    <w:rsid w:val="00E45529"/>
    <w:rsid w:val="00E66A95"/>
    <w:rsid w:val="00E72606"/>
    <w:rsid w:val="00E7487C"/>
    <w:rsid w:val="00E81F1E"/>
    <w:rsid w:val="00EB088D"/>
    <w:rsid w:val="00EC4D13"/>
    <w:rsid w:val="00EC66CF"/>
    <w:rsid w:val="00ED2F50"/>
    <w:rsid w:val="00EF0FBE"/>
    <w:rsid w:val="00F0272C"/>
    <w:rsid w:val="00F04403"/>
    <w:rsid w:val="00F10773"/>
    <w:rsid w:val="00F14F09"/>
    <w:rsid w:val="00F27CB1"/>
    <w:rsid w:val="00F433B1"/>
    <w:rsid w:val="00F4609C"/>
    <w:rsid w:val="00F5159B"/>
    <w:rsid w:val="00F5552B"/>
    <w:rsid w:val="00F9026C"/>
    <w:rsid w:val="00F93B95"/>
    <w:rsid w:val="00FB1DAB"/>
    <w:rsid w:val="00FB4A9F"/>
    <w:rsid w:val="00FD6C3A"/>
    <w:rsid w:val="00FF1FD1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C2868A"/>
  <w14:defaultImageDpi w14:val="300"/>
  <w15:docId w15:val="{BC64AD32-074B-41EB-A377-C7A349BE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48E"/>
    <w:pPr>
      <w:suppressAutoHyphens/>
    </w:pPr>
    <w:rPr>
      <w:rFonts w:ascii="Times New Roman" w:eastAsia="Times New Roman" w:hAnsi="Times New Roman" w:cs="Times New Roman"/>
      <w:lang w:val="pl-PL" w:eastAsia="zh-CN"/>
    </w:rPr>
  </w:style>
  <w:style w:type="paragraph" w:styleId="Nagwek1">
    <w:name w:val="heading 1"/>
    <w:basedOn w:val="Normalny"/>
    <w:next w:val="Normalny"/>
    <w:link w:val="Nagwek1Znak"/>
    <w:qFormat/>
    <w:rsid w:val="009B648E"/>
    <w:pPr>
      <w:keepNext/>
      <w:ind w:firstLine="708"/>
      <w:outlineLvl w:val="0"/>
    </w:pPr>
    <w:rPr>
      <w:b/>
      <w:bCs/>
      <w:sz w:val="4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B648E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link w:val="Nagwek3Znak"/>
    <w:qFormat/>
    <w:rsid w:val="009B648E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9B648E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9B648E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link w:val="Nagwek6Znak"/>
    <w:qFormat/>
    <w:rsid w:val="009B648E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9B648E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link w:val="Nagwek8Znak"/>
    <w:qFormat/>
    <w:rsid w:val="009B648E"/>
    <w:pPr>
      <w:keepNext/>
      <w:outlineLvl w:val="7"/>
    </w:pPr>
    <w:rPr>
      <w:rFonts w:ascii="Garamond" w:hAnsi="Garamond" w:cs="Garamond"/>
      <w:sz w:val="28"/>
    </w:rPr>
  </w:style>
  <w:style w:type="paragraph" w:styleId="Nagwek9">
    <w:name w:val="heading 9"/>
    <w:basedOn w:val="Normalny"/>
    <w:next w:val="Normalny"/>
    <w:link w:val="Nagwek9Znak"/>
    <w:qFormat/>
    <w:rsid w:val="009B648E"/>
    <w:pPr>
      <w:keepNext/>
      <w:outlineLvl w:val="8"/>
    </w:pPr>
    <w:rPr>
      <w:rFonts w:ascii="Garamond" w:hAnsi="Garamond" w:cs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48E"/>
    <w:rPr>
      <w:rFonts w:ascii="Times New Roman" w:eastAsia="Times New Roman" w:hAnsi="Times New Roman" w:cs="Times New Roman"/>
      <w:b/>
      <w:bCs/>
      <w:sz w:val="44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9B648E"/>
    <w:rPr>
      <w:rFonts w:ascii="Times New Roman" w:eastAsia="Times New Roman" w:hAnsi="Times New Roman" w:cs="Times New Roman"/>
      <w:i/>
      <w:iCs/>
      <w:sz w:val="20"/>
      <w:lang w:val="pl-PL" w:eastAsia="zh-CN"/>
    </w:rPr>
  </w:style>
  <w:style w:type="character" w:customStyle="1" w:styleId="Nagwek3Znak">
    <w:name w:val="Nagłówek 3 Znak"/>
    <w:basedOn w:val="Domylnaczcionkaakapitu"/>
    <w:link w:val="Nagwek3"/>
    <w:rsid w:val="009B648E"/>
    <w:rPr>
      <w:rFonts w:ascii="Times New Roman" w:eastAsia="Times New Roman" w:hAnsi="Times New Roman" w:cs="Times New Roman"/>
      <w:sz w:val="28"/>
      <w:lang w:val="pl-PL" w:eastAsia="zh-CN"/>
    </w:rPr>
  </w:style>
  <w:style w:type="character" w:customStyle="1" w:styleId="Nagwek4Znak">
    <w:name w:val="Nagłówek 4 Znak"/>
    <w:basedOn w:val="Domylnaczcionkaakapitu"/>
    <w:link w:val="Nagwek4"/>
    <w:rsid w:val="009B648E"/>
    <w:rPr>
      <w:rFonts w:ascii="Arial" w:eastAsia="Times New Roman" w:hAnsi="Arial" w:cs="Arial"/>
      <w:i/>
      <w:iCs/>
      <w:sz w:val="22"/>
      <w:lang w:val="pl-PL" w:eastAsia="zh-CN"/>
    </w:rPr>
  </w:style>
  <w:style w:type="character" w:customStyle="1" w:styleId="Nagwek5Znak">
    <w:name w:val="Nagłówek 5 Znak"/>
    <w:basedOn w:val="Domylnaczcionkaakapitu"/>
    <w:link w:val="Nagwek5"/>
    <w:rsid w:val="009B648E"/>
    <w:rPr>
      <w:rFonts w:ascii="Arial" w:eastAsia="Times New Roman" w:hAnsi="Arial" w:cs="Arial"/>
      <w:sz w:val="28"/>
      <w:lang w:val="pl-PL" w:eastAsia="zh-CN"/>
    </w:rPr>
  </w:style>
  <w:style w:type="character" w:customStyle="1" w:styleId="Nagwek6Znak">
    <w:name w:val="Nagłówek 6 Znak"/>
    <w:basedOn w:val="Domylnaczcionkaakapitu"/>
    <w:link w:val="Nagwek6"/>
    <w:rsid w:val="009B648E"/>
    <w:rPr>
      <w:rFonts w:ascii="Arial" w:eastAsia="Times New Roman" w:hAnsi="Arial" w:cs="Arial"/>
      <w:sz w:val="28"/>
      <w:lang w:val="pl-PL" w:eastAsia="zh-CN"/>
    </w:rPr>
  </w:style>
  <w:style w:type="character" w:customStyle="1" w:styleId="Nagwek7Znak">
    <w:name w:val="Nagłówek 7 Znak"/>
    <w:basedOn w:val="Domylnaczcionkaakapitu"/>
    <w:link w:val="Nagwek7"/>
    <w:rsid w:val="009B648E"/>
    <w:rPr>
      <w:rFonts w:ascii="Arial" w:eastAsia="Times New Roman" w:hAnsi="Arial" w:cs="Arial"/>
      <w:b/>
      <w:bCs/>
      <w:color w:val="333333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9B648E"/>
    <w:rPr>
      <w:rFonts w:ascii="Garamond" w:eastAsia="Times New Roman" w:hAnsi="Garamond" w:cs="Garamond"/>
      <w:sz w:val="28"/>
      <w:lang w:val="pl-PL" w:eastAsia="zh-CN"/>
    </w:rPr>
  </w:style>
  <w:style w:type="character" w:customStyle="1" w:styleId="Nagwek9Znak">
    <w:name w:val="Nagłówek 9 Znak"/>
    <w:basedOn w:val="Domylnaczcionkaakapitu"/>
    <w:link w:val="Nagwek9"/>
    <w:rsid w:val="009B648E"/>
    <w:rPr>
      <w:rFonts w:ascii="Garamond" w:eastAsia="Times New Roman" w:hAnsi="Garamond" w:cs="Garamond"/>
      <w:i/>
      <w:iCs/>
      <w:lang w:val="pl-PL" w:eastAsia="zh-CN"/>
    </w:rPr>
  </w:style>
  <w:style w:type="character" w:customStyle="1" w:styleId="WW8Num1z0">
    <w:name w:val="WW8Num1z0"/>
    <w:rsid w:val="009B648E"/>
    <w:rPr>
      <w:rFonts w:ascii="Symbol" w:hAnsi="Symbol" w:cs="Symbol"/>
    </w:rPr>
  </w:style>
  <w:style w:type="character" w:customStyle="1" w:styleId="WW8Num1z1">
    <w:name w:val="WW8Num1z1"/>
    <w:rsid w:val="009B648E"/>
    <w:rPr>
      <w:rFonts w:ascii="Courier New" w:hAnsi="Courier New" w:cs="Courier New"/>
    </w:rPr>
  </w:style>
  <w:style w:type="character" w:customStyle="1" w:styleId="WW8Num1z2">
    <w:name w:val="WW8Num1z2"/>
    <w:rsid w:val="009B648E"/>
    <w:rPr>
      <w:rFonts w:ascii="Wingdings" w:hAnsi="Wingdings" w:cs="Wingdings"/>
    </w:rPr>
  </w:style>
  <w:style w:type="character" w:customStyle="1" w:styleId="WW8Num1z3">
    <w:name w:val="WW8Num1z3"/>
    <w:rsid w:val="009B648E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1z5">
    <w:name w:val="WW8Num1z5"/>
    <w:rsid w:val="009B648E"/>
    <w:rPr>
      <w:rFonts w:cs="Times New Roman"/>
    </w:rPr>
  </w:style>
  <w:style w:type="character" w:customStyle="1" w:styleId="WW8Num3z0">
    <w:name w:val="WW8Num3z0"/>
    <w:rsid w:val="009B648E"/>
    <w:rPr>
      <w:b/>
    </w:rPr>
  </w:style>
  <w:style w:type="character" w:customStyle="1" w:styleId="WW8Num3z1">
    <w:name w:val="WW8Num3z1"/>
    <w:rsid w:val="009B648E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9B648E"/>
    <w:rPr>
      <w:rFonts w:cs="Times New Roman"/>
    </w:rPr>
  </w:style>
  <w:style w:type="character" w:customStyle="1" w:styleId="WW8Num4z1">
    <w:name w:val="WW8Num4z1"/>
    <w:rsid w:val="009B648E"/>
    <w:rPr>
      <w:rFonts w:ascii="Symbol" w:hAnsi="Symbol" w:cs="Symbol"/>
    </w:rPr>
  </w:style>
  <w:style w:type="character" w:customStyle="1" w:styleId="WW8Num9z0">
    <w:name w:val="WW8Num9z0"/>
    <w:rsid w:val="009B648E"/>
    <w:rPr>
      <w:rFonts w:ascii="Wingdings" w:hAnsi="Wingdings" w:cs="Wingdings"/>
      <w:b/>
      <w:bCs/>
    </w:rPr>
  </w:style>
  <w:style w:type="character" w:customStyle="1" w:styleId="WW8Num9z1">
    <w:name w:val="WW8Num9z1"/>
    <w:rsid w:val="009B648E"/>
    <w:rPr>
      <w:rFonts w:cs="Times New Roman"/>
      <w:b w:val="0"/>
      <w:bCs w:val="0"/>
    </w:rPr>
  </w:style>
  <w:style w:type="character" w:customStyle="1" w:styleId="WW8Num11z1">
    <w:name w:val="WW8Num11z1"/>
    <w:rsid w:val="009B648E"/>
    <w:rPr>
      <w:rFonts w:cs="Times New Roman"/>
      <w:b/>
    </w:rPr>
  </w:style>
  <w:style w:type="character" w:customStyle="1" w:styleId="WW8Num11z2">
    <w:name w:val="WW8Num11z2"/>
    <w:rsid w:val="009B648E"/>
    <w:rPr>
      <w:rFonts w:cs="Times New Roman"/>
    </w:rPr>
  </w:style>
  <w:style w:type="character" w:customStyle="1" w:styleId="Absatz-Standardschriftart">
    <w:name w:val="Absatz-Standardschriftart"/>
    <w:rsid w:val="009B648E"/>
  </w:style>
  <w:style w:type="character" w:customStyle="1" w:styleId="Domylnaczcionkaakapitu3">
    <w:name w:val="Domyślna czcionka akapitu3"/>
    <w:rsid w:val="009B648E"/>
  </w:style>
  <w:style w:type="character" w:customStyle="1" w:styleId="WW-Absatz-Standardschriftart">
    <w:name w:val="WW-Absatz-Standardschriftart"/>
    <w:rsid w:val="009B648E"/>
  </w:style>
  <w:style w:type="character" w:customStyle="1" w:styleId="WW8Num8z0">
    <w:name w:val="WW8Num8z0"/>
    <w:rsid w:val="009B648E"/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pacing w:val="0"/>
      <w:w w:val="93"/>
      <w:kern w:val="1"/>
      <w:position w:val="0"/>
      <w:sz w:val="25"/>
      <w:szCs w:val="25"/>
      <w:vertAlign w:val="baseline"/>
    </w:rPr>
  </w:style>
  <w:style w:type="character" w:customStyle="1" w:styleId="WW8Num19z0">
    <w:name w:val="WW8Num19z0"/>
    <w:rsid w:val="009B648E"/>
    <w:rPr>
      <w:rFonts w:ascii="Wingdings" w:hAnsi="Wingdings" w:cs="Wingdings"/>
    </w:rPr>
  </w:style>
  <w:style w:type="character" w:customStyle="1" w:styleId="WW8Num19z1">
    <w:name w:val="WW8Num19z1"/>
    <w:rsid w:val="009B648E"/>
    <w:rPr>
      <w:rFonts w:ascii="Courier New" w:hAnsi="Courier New" w:cs="Courier New"/>
    </w:rPr>
  </w:style>
  <w:style w:type="character" w:customStyle="1" w:styleId="WW8Num21z1">
    <w:name w:val="WW8Num21z1"/>
    <w:rsid w:val="009B648E"/>
    <w:rPr>
      <w:rFonts w:ascii="Symbol" w:hAnsi="Symbol" w:cs="Symbol"/>
    </w:rPr>
  </w:style>
  <w:style w:type="character" w:customStyle="1" w:styleId="WW8Num21z2">
    <w:name w:val="WW8Num21z2"/>
    <w:rsid w:val="009B648E"/>
    <w:rPr>
      <w:rFonts w:cs="Times New Roman"/>
    </w:rPr>
  </w:style>
  <w:style w:type="character" w:customStyle="1" w:styleId="WW8Num23z0">
    <w:name w:val="WW8Num23z0"/>
    <w:rsid w:val="009B648E"/>
    <w:rPr>
      <w:rFonts w:cs="Times New Roman"/>
    </w:rPr>
  </w:style>
  <w:style w:type="character" w:customStyle="1" w:styleId="WW8Num23z1">
    <w:name w:val="WW8Num23z1"/>
    <w:rsid w:val="009B648E"/>
    <w:rPr>
      <w:rFonts w:ascii="Symbol" w:hAnsi="Symbol" w:cs="Symbol"/>
    </w:rPr>
  </w:style>
  <w:style w:type="character" w:customStyle="1" w:styleId="Domylnaczcionkaakapitu2">
    <w:name w:val="Domyślna czcionka akapitu2"/>
    <w:rsid w:val="009B648E"/>
  </w:style>
  <w:style w:type="character" w:customStyle="1" w:styleId="WW8Num5z0">
    <w:name w:val="WW8Num5z0"/>
    <w:rsid w:val="009B648E"/>
    <w:rPr>
      <w:rFonts w:cs="Times New Roman"/>
      <w:b/>
      <w:bCs/>
    </w:rPr>
  </w:style>
  <w:style w:type="character" w:customStyle="1" w:styleId="WW8Num5z1">
    <w:name w:val="WW8Num5z1"/>
    <w:rsid w:val="009B648E"/>
    <w:rPr>
      <w:rFonts w:cs="Times New Roman"/>
      <w:b/>
      <w:bCs w:val="0"/>
    </w:rPr>
  </w:style>
  <w:style w:type="character" w:customStyle="1" w:styleId="WW8Num5z2">
    <w:name w:val="WW8Num5z2"/>
    <w:rsid w:val="009B648E"/>
    <w:rPr>
      <w:rFonts w:ascii="Symbol" w:hAnsi="Symbol" w:cs="Symbol"/>
    </w:rPr>
  </w:style>
  <w:style w:type="character" w:customStyle="1" w:styleId="WW8Num5z3">
    <w:name w:val="WW8Num5z3"/>
    <w:rsid w:val="009B648E"/>
    <w:rPr>
      <w:rFonts w:cs="Times New Roman"/>
    </w:rPr>
  </w:style>
  <w:style w:type="character" w:customStyle="1" w:styleId="WW8Num6z0">
    <w:name w:val="WW8Num6z0"/>
    <w:rsid w:val="009B648E"/>
    <w:rPr>
      <w:rFonts w:ascii="Symbol" w:hAnsi="Symbol" w:cs="Symbol"/>
    </w:rPr>
  </w:style>
  <w:style w:type="character" w:customStyle="1" w:styleId="WW8Num6z1">
    <w:name w:val="WW8Num6z1"/>
    <w:rsid w:val="009B648E"/>
    <w:rPr>
      <w:rFonts w:ascii="Courier New" w:hAnsi="Courier New" w:cs="Courier New"/>
    </w:rPr>
  </w:style>
  <w:style w:type="character" w:customStyle="1" w:styleId="WW8Num6z2">
    <w:name w:val="WW8Num6z2"/>
    <w:rsid w:val="009B648E"/>
    <w:rPr>
      <w:rFonts w:ascii="Wingdings" w:hAnsi="Wingdings" w:cs="Wingdings"/>
    </w:rPr>
  </w:style>
  <w:style w:type="character" w:customStyle="1" w:styleId="WW8Num7z0">
    <w:name w:val="WW8Num7z0"/>
    <w:rsid w:val="009B648E"/>
    <w:rPr>
      <w:b/>
      <w:bCs/>
    </w:rPr>
  </w:style>
  <w:style w:type="character" w:customStyle="1" w:styleId="WW8Num8z1">
    <w:name w:val="WW8Num8z1"/>
    <w:rsid w:val="009B648E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8z2">
    <w:name w:val="WW8Num8z2"/>
    <w:rsid w:val="009B648E"/>
    <w:rPr>
      <w:rFonts w:ascii="Garamond" w:hAnsi="Garamond" w:cs="Garamond"/>
      <w:b w:val="0"/>
      <w:bCs w:val="0"/>
      <w:i w:val="0"/>
      <w:iCs w:val="0"/>
      <w:spacing w:val="0"/>
      <w:w w:val="93"/>
      <w:kern w:val="1"/>
      <w:position w:val="0"/>
      <w:sz w:val="24"/>
      <w:szCs w:val="24"/>
      <w:u w:val="none"/>
      <w:vertAlign w:val="baseline"/>
    </w:rPr>
  </w:style>
  <w:style w:type="character" w:customStyle="1" w:styleId="WW8Num8z3">
    <w:name w:val="WW8Num8z3"/>
    <w:rsid w:val="009B648E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8z5">
    <w:name w:val="WW8Num8z5"/>
    <w:rsid w:val="009B648E"/>
    <w:rPr>
      <w:rFonts w:cs="Times New Roman"/>
    </w:rPr>
  </w:style>
  <w:style w:type="character" w:customStyle="1" w:styleId="WW8Num9z2">
    <w:name w:val="WW8Num9z2"/>
    <w:rsid w:val="009B648E"/>
    <w:rPr>
      <w:rFonts w:ascii="Symbol" w:hAnsi="Symbol" w:cs="Symbol"/>
    </w:rPr>
  </w:style>
  <w:style w:type="character" w:customStyle="1" w:styleId="WW8Num9z3">
    <w:name w:val="WW8Num9z3"/>
    <w:rsid w:val="009B648E"/>
    <w:rPr>
      <w:rFonts w:cs="Times New Roman"/>
    </w:rPr>
  </w:style>
  <w:style w:type="character" w:customStyle="1" w:styleId="WW8Num11z0">
    <w:name w:val="WW8Num11z0"/>
    <w:rsid w:val="009B648E"/>
    <w:rPr>
      <w:rFonts w:cs="Times New Roman"/>
    </w:rPr>
  </w:style>
  <w:style w:type="character" w:customStyle="1" w:styleId="WW8Num12z0">
    <w:name w:val="WW8Num12z0"/>
    <w:rsid w:val="009B648E"/>
    <w:rPr>
      <w:rFonts w:cs="Times New Roman"/>
      <w:b/>
    </w:rPr>
  </w:style>
  <w:style w:type="character" w:customStyle="1" w:styleId="WW8Num12z1">
    <w:name w:val="WW8Num12z1"/>
    <w:rsid w:val="009B648E"/>
    <w:rPr>
      <w:rFonts w:cs="Times New Roman"/>
    </w:rPr>
  </w:style>
  <w:style w:type="character" w:customStyle="1" w:styleId="WW8Num13z0">
    <w:name w:val="WW8Num13z0"/>
    <w:rsid w:val="009B648E"/>
    <w:rPr>
      <w:rFonts w:ascii="Symbol" w:hAnsi="Symbol" w:cs="Symbol"/>
    </w:rPr>
  </w:style>
  <w:style w:type="character" w:customStyle="1" w:styleId="WW8Num13z1">
    <w:name w:val="WW8Num13z1"/>
    <w:rsid w:val="009B648E"/>
    <w:rPr>
      <w:rFonts w:ascii="Courier New" w:hAnsi="Courier New" w:cs="Courier New"/>
    </w:rPr>
  </w:style>
  <w:style w:type="character" w:customStyle="1" w:styleId="WW8Num13z2">
    <w:name w:val="WW8Num13z2"/>
    <w:rsid w:val="009B648E"/>
    <w:rPr>
      <w:rFonts w:ascii="Wingdings" w:hAnsi="Wingdings" w:cs="Wingdings"/>
    </w:rPr>
  </w:style>
  <w:style w:type="character" w:customStyle="1" w:styleId="WW8Num14z0">
    <w:name w:val="WW8Num14z0"/>
    <w:rsid w:val="009B648E"/>
    <w:rPr>
      <w:rFonts w:ascii="Symbol" w:hAnsi="Symbol" w:cs="Symbol"/>
    </w:rPr>
  </w:style>
  <w:style w:type="character" w:customStyle="1" w:styleId="WW8Num14z1">
    <w:name w:val="WW8Num14z1"/>
    <w:rsid w:val="009B648E"/>
    <w:rPr>
      <w:rFonts w:ascii="Courier New" w:hAnsi="Courier New" w:cs="Courier New"/>
    </w:rPr>
  </w:style>
  <w:style w:type="character" w:customStyle="1" w:styleId="WW8Num14z2">
    <w:name w:val="WW8Num14z2"/>
    <w:rsid w:val="009B648E"/>
    <w:rPr>
      <w:rFonts w:ascii="Wingdings" w:hAnsi="Wingdings" w:cs="Wingdings"/>
    </w:rPr>
  </w:style>
  <w:style w:type="character" w:customStyle="1" w:styleId="WW8Num15z0">
    <w:name w:val="WW8Num15z0"/>
    <w:rsid w:val="009B648E"/>
    <w:rPr>
      <w:rFonts w:ascii="Wingdings" w:hAnsi="Wingdings" w:cs="Wingdings"/>
    </w:rPr>
  </w:style>
  <w:style w:type="character" w:customStyle="1" w:styleId="WW8Num15z1">
    <w:name w:val="WW8Num15z1"/>
    <w:rsid w:val="009B648E"/>
    <w:rPr>
      <w:rFonts w:ascii="Courier New" w:hAnsi="Courier New" w:cs="Courier New"/>
    </w:rPr>
  </w:style>
  <w:style w:type="character" w:customStyle="1" w:styleId="WW8Num15z3">
    <w:name w:val="WW8Num15z3"/>
    <w:rsid w:val="009B648E"/>
    <w:rPr>
      <w:rFonts w:ascii="Symbol" w:hAnsi="Symbol" w:cs="Symbol"/>
    </w:rPr>
  </w:style>
  <w:style w:type="character" w:customStyle="1" w:styleId="WW8Num16z0">
    <w:name w:val="WW8Num16z0"/>
    <w:rsid w:val="009B648E"/>
    <w:rPr>
      <w:b/>
    </w:rPr>
  </w:style>
  <w:style w:type="character" w:customStyle="1" w:styleId="WW8Num17z0">
    <w:name w:val="WW8Num17z0"/>
    <w:rsid w:val="009B648E"/>
    <w:rPr>
      <w:rFonts w:cs="Times New Roman"/>
    </w:rPr>
  </w:style>
  <w:style w:type="character" w:customStyle="1" w:styleId="WW8Num17z1">
    <w:name w:val="WW8Num17z1"/>
    <w:rsid w:val="009B648E"/>
    <w:rPr>
      <w:rFonts w:ascii="Symbol" w:hAnsi="Symbol" w:cs="Symbol"/>
    </w:rPr>
  </w:style>
  <w:style w:type="character" w:customStyle="1" w:styleId="WW8Num18z0">
    <w:name w:val="WW8Num18z0"/>
    <w:rsid w:val="009B648E"/>
    <w:rPr>
      <w:rFonts w:cs="Times New Roman"/>
    </w:rPr>
  </w:style>
  <w:style w:type="character" w:customStyle="1" w:styleId="WW8Num18z1">
    <w:name w:val="WW8Num18z1"/>
    <w:rsid w:val="009B648E"/>
    <w:rPr>
      <w:rFonts w:cs="Times New Roman"/>
      <w:b/>
      <w:bCs/>
    </w:rPr>
  </w:style>
  <w:style w:type="character" w:customStyle="1" w:styleId="WW8Num19z3">
    <w:name w:val="WW8Num19z3"/>
    <w:rsid w:val="009B648E"/>
    <w:rPr>
      <w:rFonts w:ascii="Symbol" w:hAnsi="Symbol" w:cs="Symbol"/>
    </w:rPr>
  </w:style>
  <w:style w:type="character" w:customStyle="1" w:styleId="WW8Num20z0">
    <w:name w:val="WW8Num20z0"/>
    <w:rsid w:val="009B648E"/>
    <w:rPr>
      <w:rFonts w:ascii="Wingdings" w:hAnsi="Wingdings" w:cs="Wingdings"/>
    </w:rPr>
  </w:style>
  <w:style w:type="character" w:customStyle="1" w:styleId="WW8Num20z1">
    <w:name w:val="WW8Num20z1"/>
    <w:rsid w:val="009B648E"/>
    <w:rPr>
      <w:rFonts w:ascii="Courier New" w:hAnsi="Courier New" w:cs="Courier New"/>
    </w:rPr>
  </w:style>
  <w:style w:type="character" w:customStyle="1" w:styleId="WW8Num20z3">
    <w:name w:val="WW8Num20z3"/>
    <w:rsid w:val="009B648E"/>
    <w:rPr>
      <w:rFonts w:ascii="Symbol" w:hAnsi="Symbol" w:cs="Symbol"/>
    </w:rPr>
  </w:style>
  <w:style w:type="character" w:customStyle="1" w:styleId="Domylnaczcionkaakapitu1">
    <w:name w:val="Domyślna czcionka akapitu1"/>
    <w:rsid w:val="009B648E"/>
  </w:style>
  <w:style w:type="character" w:styleId="Hipercze">
    <w:name w:val="Hyperlink"/>
    <w:rsid w:val="009B648E"/>
    <w:rPr>
      <w:color w:val="0000FF"/>
      <w:u w:val="single"/>
    </w:rPr>
  </w:style>
  <w:style w:type="character" w:styleId="UyteHipercze">
    <w:name w:val="FollowedHyperlink"/>
    <w:rsid w:val="009B648E"/>
    <w:rPr>
      <w:color w:val="800080"/>
      <w:u w:val="single"/>
    </w:rPr>
  </w:style>
  <w:style w:type="character" w:customStyle="1" w:styleId="ZnakZnak4">
    <w:name w:val="Znak Znak4"/>
    <w:rsid w:val="009B648E"/>
    <w:rPr>
      <w:b/>
      <w:bCs/>
      <w:sz w:val="44"/>
      <w:szCs w:val="24"/>
    </w:rPr>
  </w:style>
  <w:style w:type="character" w:customStyle="1" w:styleId="ZnakZnak3">
    <w:name w:val="Znak Znak3"/>
    <w:rsid w:val="009B648E"/>
    <w:rPr>
      <w:sz w:val="24"/>
      <w:szCs w:val="24"/>
    </w:rPr>
  </w:style>
  <w:style w:type="character" w:customStyle="1" w:styleId="ZnakZnak2">
    <w:name w:val="Znak Znak2"/>
    <w:rsid w:val="009B648E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9B648E"/>
    <w:rPr>
      <w:color w:val="545454"/>
      <w:spacing w:val="-13"/>
      <w:sz w:val="24"/>
      <w:szCs w:val="22"/>
      <w:shd w:val="clear" w:color="auto" w:fill="FFFFFF"/>
    </w:rPr>
  </w:style>
  <w:style w:type="character" w:customStyle="1" w:styleId="ZnakZnak">
    <w:name w:val="Znak Znak"/>
    <w:basedOn w:val="Domylnaczcionkaakapitu1"/>
    <w:rsid w:val="009B648E"/>
  </w:style>
  <w:style w:type="character" w:customStyle="1" w:styleId="Znakiprzypiswkocowych">
    <w:name w:val="Znaki przypisów końcowych"/>
    <w:rsid w:val="009B648E"/>
    <w:rPr>
      <w:vertAlign w:val="superscript"/>
    </w:rPr>
  </w:style>
  <w:style w:type="character" w:customStyle="1" w:styleId="Znakiprzypiswdolnych">
    <w:name w:val="Znaki przypisów dolnych"/>
    <w:rsid w:val="009B648E"/>
    <w:rPr>
      <w:vertAlign w:val="superscript"/>
    </w:rPr>
  </w:style>
  <w:style w:type="character" w:styleId="Numerstrony">
    <w:name w:val="page number"/>
    <w:basedOn w:val="Domylnaczcionkaakapitu1"/>
    <w:rsid w:val="009B648E"/>
  </w:style>
  <w:style w:type="character" w:customStyle="1" w:styleId="WW8Num51z0">
    <w:name w:val="WW8Num51z0"/>
    <w:rsid w:val="009B648E"/>
    <w:rPr>
      <w:rFonts w:ascii="Symbol" w:hAnsi="Symbol" w:cs="Symbol"/>
    </w:rPr>
  </w:style>
  <w:style w:type="character" w:customStyle="1" w:styleId="WW8Num51z1">
    <w:name w:val="WW8Num51z1"/>
    <w:rsid w:val="009B648E"/>
    <w:rPr>
      <w:rFonts w:ascii="Courier New" w:hAnsi="Courier New" w:cs="Courier New"/>
    </w:rPr>
  </w:style>
  <w:style w:type="character" w:customStyle="1" w:styleId="WW8Num51z2">
    <w:name w:val="WW8Num51z2"/>
    <w:rsid w:val="009B648E"/>
    <w:rPr>
      <w:rFonts w:ascii="Wingdings" w:hAnsi="Wingdings" w:cs="Wingdings"/>
    </w:rPr>
  </w:style>
  <w:style w:type="paragraph" w:customStyle="1" w:styleId="Nagwek30">
    <w:name w:val="Nagłówek3"/>
    <w:basedOn w:val="Normalny"/>
    <w:next w:val="Tekstpodstawowy"/>
    <w:rsid w:val="009B64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9B648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B648E"/>
    <w:rPr>
      <w:rFonts w:ascii="Times New Roman" w:eastAsia="Times New Roman" w:hAnsi="Times New Roman" w:cs="Times New Roman"/>
      <w:lang w:val="pl-PL" w:eastAsia="zh-CN"/>
    </w:rPr>
  </w:style>
  <w:style w:type="paragraph" w:styleId="Lista">
    <w:name w:val="List"/>
    <w:basedOn w:val="Normalny"/>
    <w:rsid w:val="009B648E"/>
    <w:pPr>
      <w:autoSpaceDE w:val="0"/>
      <w:spacing w:before="90" w:line="380" w:lineRule="atLeast"/>
      <w:jc w:val="both"/>
    </w:pPr>
    <w:rPr>
      <w:w w:val="89"/>
      <w:sz w:val="25"/>
      <w:szCs w:val="25"/>
    </w:rPr>
  </w:style>
  <w:style w:type="paragraph" w:styleId="Legenda">
    <w:name w:val="caption"/>
    <w:basedOn w:val="Normalny"/>
    <w:qFormat/>
    <w:rsid w:val="009B648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B648E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9B64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rsid w:val="009B648E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9B648E"/>
    <w:pPr>
      <w:widowControl w:val="0"/>
      <w:shd w:val="clear" w:color="auto" w:fill="FFFFFF"/>
      <w:autoSpaceDE w:val="0"/>
      <w:ind w:left="-1560" w:right="864"/>
      <w:jc w:val="center"/>
    </w:pPr>
    <w:rPr>
      <w:color w:val="545454"/>
      <w:spacing w:val="-13"/>
      <w:szCs w:val="22"/>
      <w:lang w:val="x-none"/>
    </w:rPr>
  </w:style>
  <w:style w:type="paragraph" w:customStyle="1" w:styleId="Legenda1">
    <w:name w:val="Legenda1"/>
    <w:basedOn w:val="Normalny"/>
    <w:rsid w:val="009B648E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link w:val="TekstpodstawowywcityZnak"/>
    <w:rsid w:val="009B648E"/>
    <w:pPr>
      <w:ind w:firstLine="708"/>
    </w:pPr>
    <w:rPr>
      <w:b/>
      <w:bCs/>
      <w:color w:val="339966"/>
      <w:sz w:val="4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48E"/>
    <w:rPr>
      <w:rFonts w:ascii="Times New Roman" w:eastAsia="Times New Roman" w:hAnsi="Times New Roman" w:cs="Times New Roman"/>
      <w:b/>
      <w:bCs/>
      <w:color w:val="339966"/>
      <w:sz w:val="44"/>
      <w:lang w:val="pl-PL" w:eastAsia="zh-CN"/>
    </w:rPr>
  </w:style>
  <w:style w:type="paragraph" w:styleId="Nagwek">
    <w:name w:val="header"/>
    <w:basedOn w:val="Normalny"/>
    <w:link w:val="NagwekZnak"/>
    <w:uiPriority w:val="99"/>
    <w:rsid w:val="009B648E"/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B648E"/>
    <w:rPr>
      <w:rFonts w:ascii="Times New Roman" w:eastAsia="Times New Roman" w:hAnsi="Times New Roman" w:cs="Times New Roman"/>
      <w:lang w:val="x-none" w:eastAsia="zh-CN"/>
    </w:rPr>
  </w:style>
  <w:style w:type="paragraph" w:styleId="Stopka">
    <w:name w:val="footer"/>
    <w:basedOn w:val="Normalny"/>
    <w:link w:val="StopkaZnak"/>
    <w:uiPriority w:val="99"/>
    <w:rsid w:val="009B648E"/>
  </w:style>
  <w:style w:type="character" w:customStyle="1" w:styleId="StopkaZnak">
    <w:name w:val="Stopka Znak"/>
    <w:basedOn w:val="Domylnaczcionkaakapitu"/>
    <w:link w:val="Stopka"/>
    <w:uiPriority w:val="99"/>
    <w:rsid w:val="009B648E"/>
    <w:rPr>
      <w:rFonts w:ascii="Times New Roman" w:eastAsia="Times New Roman" w:hAnsi="Times New Roman" w:cs="Times New Roman"/>
      <w:lang w:val="pl-PL" w:eastAsia="zh-CN"/>
    </w:rPr>
  </w:style>
  <w:style w:type="paragraph" w:customStyle="1" w:styleId="Tekstpodstawowywcity21">
    <w:name w:val="Tekst podstawowy wcięty 21"/>
    <w:basedOn w:val="Normalny"/>
    <w:rsid w:val="009B648E"/>
    <w:pPr>
      <w:ind w:firstLine="540"/>
      <w:jc w:val="both"/>
    </w:pPr>
  </w:style>
  <w:style w:type="paragraph" w:customStyle="1" w:styleId="Tekstpodstawowywcity31">
    <w:name w:val="Tekst podstawowy wcięty 31"/>
    <w:basedOn w:val="Normalny"/>
    <w:rsid w:val="009B648E"/>
    <w:pPr>
      <w:ind w:left="3420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sid w:val="009B648E"/>
    <w:rPr>
      <w:sz w:val="22"/>
    </w:rPr>
  </w:style>
  <w:style w:type="paragraph" w:customStyle="1" w:styleId="Tekstpodstawowy32">
    <w:name w:val="Tekst podstawowy 32"/>
    <w:basedOn w:val="Normalny"/>
    <w:rsid w:val="009B648E"/>
    <w:pPr>
      <w:jc w:val="both"/>
    </w:pPr>
    <w:rPr>
      <w:rFonts w:ascii="Garamond" w:hAnsi="Garamond" w:cs="Garamond"/>
      <w:sz w:val="28"/>
    </w:rPr>
  </w:style>
  <w:style w:type="paragraph" w:customStyle="1" w:styleId="artur1">
    <w:name w:val="artur1"/>
    <w:basedOn w:val="Normalny"/>
    <w:rsid w:val="009B648E"/>
    <w:pPr>
      <w:spacing w:line="360" w:lineRule="auto"/>
      <w:jc w:val="both"/>
    </w:pPr>
    <w:rPr>
      <w:rFonts w:ascii="Verdana" w:hAnsi="Verdana" w:cs="Verdana"/>
    </w:rPr>
  </w:style>
  <w:style w:type="paragraph" w:styleId="Tekstdymka">
    <w:name w:val="Balloon Text"/>
    <w:basedOn w:val="Normalny"/>
    <w:link w:val="TekstdymkaZnak"/>
    <w:rsid w:val="009B648E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9B648E"/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Standard">
    <w:name w:val="Standard"/>
    <w:rsid w:val="009B648E"/>
    <w:pPr>
      <w:suppressAutoHyphens/>
      <w:textAlignment w:val="baseline"/>
    </w:pPr>
    <w:rPr>
      <w:rFonts w:ascii="Times New Roman" w:eastAsia="Times New Roman" w:hAnsi="Times New Roman" w:cs="Times New Roman"/>
      <w:kern w:val="1"/>
      <w:lang w:val="pl-PL" w:eastAsia="zh-CN"/>
    </w:rPr>
  </w:style>
  <w:style w:type="paragraph" w:styleId="Akapitzlist">
    <w:name w:val="List Paragraph"/>
    <w:basedOn w:val="Normalny"/>
    <w:uiPriority w:val="34"/>
    <w:qFormat/>
    <w:rsid w:val="009B648E"/>
    <w:pPr>
      <w:widowControl w:val="0"/>
      <w:autoSpaceDE w:val="0"/>
      <w:ind w:left="708"/>
    </w:pPr>
    <w:rPr>
      <w:sz w:val="20"/>
      <w:szCs w:val="20"/>
    </w:rPr>
  </w:style>
  <w:style w:type="paragraph" w:customStyle="1" w:styleId="akapitzlistcxspdrugie">
    <w:name w:val="akapitzlistcxspdrugie"/>
    <w:basedOn w:val="Normalny"/>
    <w:rsid w:val="009B648E"/>
    <w:pPr>
      <w:spacing w:before="280" w:after="280"/>
    </w:pPr>
  </w:style>
  <w:style w:type="paragraph" w:customStyle="1" w:styleId="Lista-kontynuacja21">
    <w:name w:val="Lista - kontynuacja 21"/>
    <w:basedOn w:val="Normalny"/>
    <w:rsid w:val="009B648E"/>
    <w:pPr>
      <w:numPr>
        <w:ilvl w:val="1"/>
        <w:numId w:val="1"/>
      </w:numPr>
      <w:spacing w:before="90" w:line="380" w:lineRule="atLeast"/>
      <w:jc w:val="both"/>
      <w:outlineLvl w:val="1"/>
    </w:pPr>
    <w:rPr>
      <w:w w:val="89"/>
      <w:sz w:val="25"/>
      <w:szCs w:val="25"/>
    </w:rPr>
  </w:style>
  <w:style w:type="paragraph" w:styleId="Tekstprzypisukocowego">
    <w:name w:val="endnote text"/>
    <w:basedOn w:val="Normalny"/>
    <w:link w:val="TekstprzypisukocowegoZnak"/>
    <w:rsid w:val="009B64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B648E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customStyle="1" w:styleId="Akapitzlist1">
    <w:name w:val="Akapit z listą1"/>
    <w:basedOn w:val="Normalny"/>
    <w:rsid w:val="009B648E"/>
    <w:pPr>
      <w:ind w:left="720"/>
    </w:pPr>
    <w:rPr>
      <w:rFonts w:eastAsia="Calibri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9B648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9B648E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customStyle="1" w:styleId="LPstopka">
    <w:name w:val="LP_stopka"/>
    <w:rsid w:val="009B648E"/>
    <w:pPr>
      <w:suppressAutoHyphens/>
      <w:textAlignment w:val="baseline"/>
    </w:pPr>
    <w:rPr>
      <w:rFonts w:ascii="Arial" w:eastAsia="Times New Roman" w:hAnsi="Arial" w:cs="Arial"/>
      <w:sz w:val="16"/>
      <w:szCs w:val="16"/>
      <w:lang w:val="pl-PL" w:eastAsia="zh-CN"/>
    </w:rPr>
  </w:style>
  <w:style w:type="paragraph" w:customStyle="1" w:styleId="LPStopkaStrona">
    <w:name w:val="LP_Stopka_Strona"/>
    <w:rsid w:val="009B648E"/>
    <w:pPr>
      <w:suppressAutoHyphens/>
      <w:textAlignment w:val="baseline"/>
    </w:pPr>
    <w:rPr>
      <w:rFonts w:ascii="Arial" w:eastAsia="Times New Roman" w:hAnsi="Arial" w:cs="Arial"/>
      <w:b/>
      <w:color w:val="005023"/>
      <w:lang w:val="pl-PL" w:eastAsia="zh-CN"/>
    </w:rPr>
  </w:style>
  <w:style w:type="paragraph" w:customStyle="1" w:styleId="Zawartoramki">
    <w:name w:val="Zawartość ramki"/>
    <w:basedOn w:val="Tekstpodstawowy"/>
    <w:rsid w:val="009B648E"/>
  </w:style>
  <w:style w:type="paragraph" w:customStyle="1" w:styleId="Styl1">
    <w:name w:val="Styl1"/>
    <w:basedOn w:val="Normalny"/>
    <w:rsid w:val="009B648E"/>
    <w:pPr>
      <w:spacing w:line="360" w:lineRule="atLeast"/>
    </w:pPr>
    <w:rPr>
      <w:szCs w:val="20"/>
    </w:rPr>
  </w:style>
  <w:style w:type="paragraph" w:customStyle="1" w:styleId="Akapitzlist3">
    <w:name w:val="Akapit z listą3"/>
    <w:basedOn w:val="Normalny"/>
    <w:rsid w:val="009B648E"/>
    <w:pPr>
      <w:suppressAutoHyphens w:val="0"/>
      <w:ind w:left="720"/>
    </w:pPr>
    <w:rPr>
      <w:color w:val="00000A"/>
      <w:kern w:val="1"/>
    </w:rPr>
  </w:style>
  <w:style w:type="paragraph" w:customStyle="1" w:styleId="Tekstpodstawowy31">
    <w:name w:val="Tekst podstawowy 31"/>
    <w:basedOn w:val="Normalny"/>
    <w:rsid w:val="009B648E"/>
    <w:pPr>
      <w:keepNext/>
    </w:pPr>
  </w:style>
  <w:style w:type="paragraph" w:customStyle="1" w:styleId="Listapunktowana1">
    <w:name w:val="Lista punktowana1"/>
    <w:basedOn w:val="Normalny"/>
    <w:rsid w:val="009B648E"/>
    <w:pPr>
      <w:ind w:left="360" w:firstLine="180"/>
    </w:pPr>
    <w:rPr>
      <w:szCs w:val="20"/>
    </w:rPr>
  </w:style>
  <w:style w:type="paragraph" w:customStyle="1" w:styleId="Akapitzlist10">
    <w:name w:val="Akapit z listą1"/>
    <w:basedOn w:val="Normalny"/>
    <w:rsid w:val="009B648E"/>
    <w:pPr>
      <w:spacing w:line="100" w:lineRule="atLeast"/>
      <w:ind w:left="720"/>
    </w:pPr>
    <w:rPr>
      <w:kern w:val="1"/>
    </w:rPr>
  </w:style>
  <w:style w:type="paragraph" w:styleId="NormalnyWeb">
    <w:name w:val="Normal (Web)"/>
    <w:basedOn w:val="Normalny"/>
    <w:uiPriority w:val="99"/>
    <w:unhideWhenUsed/>
    <w:rsid w:val="009B648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9B648E"/>
  </w:style>
  <w:style w:type="paragraph" w:customStyle="1" w:styleId="Zwykytekst1">
    <w:name w:val="Zwykły tekst1"/>
    <w:basedOn w:val="Normalny"/>
    <w:rsid w:val="009B648E"/>
    <w:rPr>
      <w:rFonts w:ascii="Consolas" w:eastAsia="Calibri" w:hAnsi="Consolas" w:cs="Calibri"/>
      <w:sz w:val="21"/>
      <w:szCs w:val="21"/>
      <w:lang w:eastAsia="ar-SA"/>
    </w:rPr>
  </w:style>
  <w:style w:type="paragraph" w:customStyle="1" w:styleId="Lista-kontynuacja22">
    <w:name w:val="Lista - kontynuacja 22"/>
    <w:basedOn w:val="Normalny"/>
    <w:rsid w:val="009B648E"/>
    <w:pPr>
      <w:spacing w:before="90" w:line="380" w:lineRule="atLeast"/>
      <w:jc w:val="both"/>
    </w:pPr>
    <w:rPr>
      <w:w w:val="89"/>
      <w:kern w:val="1"/>
      <w:sz w:val="25"/>
      <w:szCs w:val="25"/>
    </w:rPr>
  </w:style>
  <w:style w:type="paragraph" w:styleId="Tytu">
    <w:name w:val="Title"/>
    <w:basedOn w:val="Normalny"/>
    <w:next w:val="Podtytu"/>
    <w:link w:val="TytuZnak"/>
    <w:qFormat/>
    <w:rsid w:val="009B648E"/>
    <w:pPr>
      <w:ind w:right="-16"/>
      <w:jc w:val="center"/>
    </w:pPr>
    <w:rPr>
      <w:rFonts w:cs="Calibri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B648E"/>
    <w:rPr>
      <w:rFonts w:ascii="Times New Roman" w:eastAsia="Times New Roman" w:hAnsi="Times New Roman" w:cs="Calibri"/>
      <w:b/>
      <w:sz w:val="32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48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9B648E"/>
    <w:rPr>
      <w:rFonts w:ascii="Cambria" w:eastAsia="Times New Roman" w:hAnsi="Cambria" w:cs="Times New Roman"/>
      <w:lang w:val="pl-PL" w:eastAsia="zh-CN"/>
    </w:rPr>
  </w:style>
  <w:style w:type="paragraph" w:customStyle="1" w:styleId="Default">
    <w:name w:val="Default"/>
    <w:rsid w:val="009B648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64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648E"/>
    <w:rPr>
      <w:rFonts w:ascii="Times New Roman" w:eastAsia="Times New Roman" w:hAnsi="Times New Roman" w:cs="Times New Roman"/>
      <w:lang w:val="pl-PL" w:eastAsia="zh-CN"/>
    </w:rPr>
  </w:style>
  <w:style w:type="table" w:styleId="Tabela-Siatka">
    <w:name w:val="Table Grid"/>
    <w:basedOn w:val="Standardowy"/>
    <w:uiPriority w:val="59"/>
    <w:rsid w:val="009B648E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B648E"/>
    <w:rPr>
      <w:b/>
      <w:bCs/>
    </w:rPr>
  </w:style>
  <w:style w:type="character" w:styleId="Uwydatnienie">
    <w:name w:val="Emphasis"/>
    <w:uiPriority w:val="20"/>
    <w:qFormat/>
    <w:rsid w:val="009B648E"/>
    <w:rPr>
      <w:i/>
      <w:iCs/>
    </w:rPr>
  </w:style>
  <w:style w:type="character" w:customStyle="1" w:styleId="Wzmianka1">
    <w:name w:val="Wzmianka1"/>
    <w:uiPriority w:val="99"/>
    <w:semiHidden/>
    <w:unhideWhenUsed/>
    <w:rsid w:val="009B648E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9B6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64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648E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48E"/>
    <w:rPr>
      <w:rFonts w:ascii="Times New Roman" w:eastAsia="Times New Roman" w:hAnsi="Times New Roman" w:cs="Times New Roman"/>
      <w:b/>
      <w:bCs/>
      <w:sz w:val="20"/>
      <w:szCs w:val="20"/>
      <w:lang w:val="pl-PL" w:eastAsia="zh-CN"/>
    </w:rPr>
  </w:style>
  <w:style w:type="character" w:styleId="Odwoanieprzypisukocowego">
    <w:name w:val="endnote reference"/>
    <w:uiPriority w:val="99"/>
    <w:semiHidden/>
    <w:unhideWhenUsed/>
    <w:rsid w:val="009B648E"/>
    <w:rPr>
      <w:vertAlign w:val="superscript"/>
    </w:rPr>
  </w:style>
  <w:style w:type="character" w:styleId="Odwoanieprzypisudolnego">
    <w:name w:val="footnote reference"/>
    <w:aliases w:val="Footnote Reference Number"/>
    <w:uiPriority w:val="99"/>
    <w:rsid w:val="004A112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7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DE7CCB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7CCB"/>
    <w:rPr>
      <w:rFonts w:ascii="Courier New" w:eastAsia="Times New Roman" w:hAnsi="Courier New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bydlo-zwierzeta-gospodarskie-i-male-zwierzeta-175/" TargetMode="External"/><Relationship Id="rId13" Type="http://schemas.openxmlformats.org/officeDocument/2006/relationships/hyperlink" Target="https://bazakonkurencyjnosci.funduszeeuropejskie.gov.pl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ysie.org" TargetMode="External"/><Relationship Id="rId17" Type="http://schemas.openxmlformats.org/officeDocument/2006/relationships/hyperlink" Target="mailto:IOD@mfipr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zika.zagroda@zubry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rysie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dzika.zagroda@zubry.or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61F95-3576-4382-9AA9-F888F500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3980</Words>
  <Characters>23881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Tracz</dc:creator>
  <cp:lastModifiedBy>Malwina Janiszewska</cp:lastModifiedBy>
  <cp:revision>5</cp:revision>
  <cp:lastPrinted>2021-11-17T08:38:00Z</cp:lastPrinted>
  <dcterms:created xsi:type="dcterms:W3CDTF">2021-11-19T09:22:00Z</dcterms:created>
  <dcterms:modified xsi:type="dcterms:W3CDTF">2021-11-19T09:52:00Z</dcterms:modified>
</cp:coreProperties>
</file>